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Modelo de Carta de Licencia por Enfermedad</w:t>
      </w:r>
    </w:p>
    <w:p>
      <w:r>
        <w:t>[Nombre del remitente]</w:t>
        <w:br/>
        <w:br/>
        <w:t>[Dirección del remitente]</w:t>
        <w:br/>
        <w:br/>
        <w:t>[Ciudad, código postal]</w:t>
        <w:br/>
        <w:br/>
        <w:t>[Fecha]</w:t>
        <w:br/>
        <w:br/>
        <w:t>[Nombre del destinatario]</w:t>
        <w:br/>
        <w:br/>
        <w:t>[Dirección del destinatario]</w:t>
        <w:br/>
        <w:br/>
        <w:t>[Ciudad, código postal]</w:t>
        <w:br/>
        <w:br/>
        <w:t>Estimado/a [Nombre del destinatario],</w:t>
        <w:br/>
        <w:br/>
        <w:t>Espero que esta carta te encuentre bien. Me dirijo a ti para informarte que, debido a una situación de enfermedad, me veo en la necesidad de solicitar una licencia por enfermedad en [fecha de inicio] hasta [fecha de finalización]. Mi médico me ha recomendado descansar y recibir tratamiento adecuado durante este periodo.</w:t>
        <w:br/>
        <w:br/>
        <w:t>[Opcional: Explique brevemente las razones o la naturaleza de su enfermedad, si lo considera necesario].</w:t>
        <w:br/>
        <w:br/>
        <w:t>Entiendo que mi ausencia puede causar inconvenientes en el trabajo y me comprometo a asegurarme de que todas mis responsabilidades sean cubiertas mientras esté ausente. He dejado instrucciones detalladas sobre mis tareas y proyectos pendientes para facilitar una transición suave durante mi ausencia.</w:t>
        <w:br/>
        <w:br/>
        <w:t>Adjunto a esta carta mi certificado médico que respalda mi solicitud de licencia por enfermedad. [Opcional: También puedo proporcionar cualquier otro documento adicional que necesites, como una copia de mi receta médica o un informe médico detallado].</w:t>
        <w:br/>
        <w:br/>
        <w:t>Agradezco tu comprensión y apoyo durante este período difícil. Estoy comprometido/a a recuperarme completamente y a regresar al trabajo tan pronto como sea posible. Mantendré una comunicación abierta contigo para actualizar sobre mi condición y cualquier cambio en mi regreso al trabajo.</w:t>
        <w:br/>
        <w:br/>
        <w:t>Si hay alguna emergencia o asunto urgente durante mi ausencia, por favor no dudes en contactarme por correo electrónico o teléfono. Haré todo lo posible para responder lo más rápido posible.</w:t>
        <w:br/>
        <w:br/>
        <w:t>Agradezco de antemano tu atención a este asunto y te agradezco tu comprensión. Espero recibir tu aprobación para tomar esta licencia por enfermedad y poder regresar renovado/a y listo/a para continuar con mis responsabilidades laborales.</w:t>
        <w:br/>
        <w:br/>
        <w:t>Atentamente,</w:t>
        <w:br/>
        <w:br/>
        <w:t>[Nombre del remitente]</w:t>
        <w:br/>
        <w:br/>
        <w:t>Firma</w:t>
        <w:br/>
        <w:br/>
        <w:t>Adjunto:</w:t>
        <w:br/>
        <w:br/>
        <w:t>- Certificado médico.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