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Liberación de Vehículo</w:t>
      </w:r>
    </w:p>
    <w:p>
      <w:r>
        <w:t>[Nombre del destinatario]</w:t>
        <w:br/>
        <w:t>[Dirección del destinatario]</w:t>
        <w:br/>
        <w:t>[Ciudad, código postal]</w:t>
        <w:br/>
        <w:br/>
        <w:t>[Fecha]</w:t>
        <w:br/>
        <w:br/>
        <w:t>Asunto: Liberación de vehículo</w:t>
        <w:br/>
        <w:br/>
        <w:t>Estimado/a [Nombre del destinatario],</w:t>
        <w:br/>
        <w:br/>
        <w:t>Por medio de la presente, yo, [Tu Nombre], en calidad de propietario del vehículo con las siguientes especificaciones:</w:t>
        <w:br/>
        <w:br/>
        <w:t>- Marca:</w:t>
        <w:br/>
        <w:t>- Modelo:</w:t>
        <w:br/>
        <w:t>- Año:</w:t>
        <w:br/>
        <w:t>- Número de serie/VIN:</w:t>
        <w:br/>
        <w:t>- Número de placa:</w:t>
        <w:br/>
        <w:br/>
        <w:t>deseo solicitar formalmente la liberación del mencionado vehículo, el cual se encuentra actualmente bajo su posesión o custodia en su [taller/reparadora/estacionamiento], ubicado en [Dirección del taller].</w:t>
        <w:br/>
        <w:br/>
        <w:t>Agradezco de antemano su colaboración en este asunto y solicito que proceda a la liberación del vehículo mencionado en un plazo no mayor a [especificar días/horas] a partir de la fecha de recepción de esta carta.</w:t>
        <w:br/>
        <w:br/>
        <w:t>Adjunto a esta carta, se encuentran los documentos necesarios que acreditan mi propiedad sobre el vehículo, como la tarjeta de propiedad y cualquier otro documento que sea requerido para realizar el trámite de liberación.</w:t>
        <w:br/>
        <w:br/>
        <w:t>Asimismo, me comprometo a pagar cualquier saldo pendiente que haya generado el vehículo debido a los servicios o reparaciones realizados en su [taller/reparadora/estacionamiento]. Por favor, hágamelo saber si existe un saldo pendiente y bríndeme los detalles correspondientes.</w:t>
        <w:br/>
        <w:br/>
        <w:t>Agradezco su atención y pronta respuesta. Quedo a su disposición para cualquier aclaración o información adicional que sea necesaria.</w:t>
        <w:br/>
        <w:br/>
        <w:t>Atentamente,</w:t>
        <w:br/>
        <w:br/>
        <w:t>[Tu Nombre]</w:t>
        <w:br/>
        <w:t>[Tu Dirección]</w:t>
        <w:br/>
        <w:t>[Tu Ciudad, código postal]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