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Liberación de Hipoteca</w:t>
      </w:r>
    </w:p>
    <w:p>
      <w:r>
        <w:t>[Nombre completo del destinatario]</w:t>
        <w:br/>
        <w:t>[Dirección]</w:t>
        <w:br/>
        <w:t>[Ciudad, estado, código postal]</w:t>
        <w:br/>
        <w:br/>
        <w:t>[Fecha]</w:t>
        <w:br/>
        <w:br/>
        <w:t>[Nombre completo del remitente]</w:t>
        <w:br/>
        <w:t>[Dirección]</w:t>
        <w:br/>
        <w:t>[Ciudad, estado, código postal]</w:t>
        <w:br/>
        <w:br/>
        <w:t>Estimado/a [nombre del destinatario],</w:t>
        <w:br/>
        <w:br/>
        <w:t>Es un placer dirigirme a usted con el propósito de informarle que la hipoteca relacionada con la propiedad ubicada en [dirección de la propiedad] ha sido satisfactoriamente liquidada en su totalidad. Por lo tanto, solicitamos amablemente que proceda a liberar la hipoteca y emitir los correspondientes documentos de finalización.</w:t>
        <w:br/>
        <w:br/>
        <w:t>Hemos cumplido con todas las obligaciones contractuales y hemos realizado los pagos acordados en su totalidad y a tiempo. Apreciamos la cooperación y apoyo brindados por su institución durante el período en que la hipoteca estuvo en vigencia.</w:t>
        <w:br/>
        <w:br/>
        <w:t>A continuación, se detallan los datos pertinentes para la liberación de la hipoteca:</w:t>
        <w:br/>
        <w:br/>
        <w:t>- Nombre del/de la prestatario/a: [nombre del/de la prestatario/a]</w:t>
        <w:br/>
        <w:t>- Dirección de la propiedad: [dirección de la propiedad]</w:t>
        <w:br/>
        <w:t>- Número de identificación de la hipoteca: [número de identificación de la hipoteca]</w:t>
        <w:br/>
        <w:br/>
        <w:t>Adjuntamos a esta carta una copia del último estado de cuenta que demuestra que el saldo pendiente ha sido cancelado en su totalidad.</w:t>
        <w:br/>
        <w:br/>
        <w:t>Le solicitamos que, una vez recibida esta carta y los documentos adjuntos, realice los trámites necesarios para liberar la hipoteca y emita todos los documentos pertinentes. Asimismo, le agradeceríamos que nos haga llegar una confirmación por escrito de la liberación de la hipoteca y los documentos que la respaldan.</w:t>
        <w:br/>
        <w:br/>
        <w:t>Quiero expresar mi agradecimiento por su atención y servicio durante el período en que la hipoteca estuvo vigente. Valoramos su profesionalismo y dedicación, y esperamos poder contar con sus servicios en el futuro.</w:t>
        <w:br/>
        <w:br/>
        <w:t>Si tiene alguna pregunta o necesita más información, no dude en ponerse en contacto con nosotros por teléfono al [número de teléfono] o por correo electrónico a [dirección de correo electrónico].</w:t>
        <w:br/>
        <w:br/>
        <w:t>Le agradecemos de antemano su atención a esta solicitud y esperamos recibir prontamente la confirmación de liberación de hipoteca y los documentos correspondientes.</w:t>
        <w:br/>
        <w:br/>
        <w:t>Atentamente,</w:t>
        <w:br/>
        <w:br/>
        <w:t>[Nombre completo del remitente]</w:t>
        <w:br/>
        <w:t>[Teléfono de contacto]</w:t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