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Invitación para Visa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Asunto: Carta de invitación para solicitud de visa</w:t>
        <w:br/>
        <w:br/>
        <w:t>Estimado/a [Nombre del destinatario],</w:t>
        <w:br/>
        <w:br/>
        <w:t>Es un placer extenderle una cordial invitación para visitar [País del remitente]. Como ciudadano/a [nacionalidad del remitente], me gustaría invitarle a [ciudad o país del remitente] para visitarme durante un periodo de tiempo determinado.</w:t>
        <w:br/>
        <w:br/>
        <w:t>[Describir la relación con el invitado (ejemplo: somos amigos de la infancia, compañeros de trabajo, etc.) y mencionar cualquier motivo específico para la visita, como una celebración familiar o un evento importante].</w:t>
        <w:br/>
        <w:br/>
        <w:t>Durante su estancia en [ciudad o país del remitente], me comprometo a proporcionarle apoyo financiero y alojamiento adecuado en mi residencia. También estaré a su disposición para ayudarle con cualquier asunto relacionado con su visita.</w:t>
        <w:br/>
        <w:br/>
        <w:t>A continuación, proporciono los detalles de la visita planificada:</w:t>
        <w:br/>
        <w:br/>
        <w:t>- Nombre del invitado: [Nombre completo del invitado]</w:t>
        <w:br/>
        <w:t>- Fecha de llegada: [Fecha de llegada]</w:t>
        <w:br/>
        <w:t>- Fecha de salida: [Fecha de salida]</w:t>
        <w:br/>
        <w:t>- Dirección de alojamiento: [Dirección completa del alojamiento]</w:t>
        <w:br/>
        <w:t>- Motivo de la visita: [Breve descripción del motivo de la visita]</w:t>
        <w:br/>
        <w:br/>
        <w:t>Adjunto a esta carta, encontrará los documentos necesarios para respaldar su solicitud de visa, como mi pasaporte, comprobante de residencia, comprobante de empleo y cualquier otra documentación requerida por las autoridades de inmigración.</w:t>
        <w:br/>
        <w:br/>
        <w:t>[Opcional: mencionar si el remitente estará disponible para proporcionar una carta de apoyo adicional o cualquier otro tipo de apoyo relacionado con la solicitud de visa]</w:t>
        <w:br/>
        <w:br/>
        <w:t>Agradezco su atención y espero recibir pronto noticias positivas sobre su visa. Si necesita información adicional o cualquier otro tipo de apoyo durante el proceso de solicitud de visa, no dude en ponerse en contacto conmigo.</w:t>
        <w:br/>
        <w:br/>
        <w:t>Sin más, aprovecho esta oportunidad para reiterar mi invitación y desearle un viaje seguro y placentero.</w:t>
        <w:br/>
        <w:br/>
        <w:t>Atentamente,</w:t>
        <w:br/>
        <w:br/>
        <w:t>[Firma]</w:t>
        <w:br/>
        <w:t>[Nombre del remitente]</w:t>
        <w:br/>
        <w:t>[Teléfono del remitente]</w:t>
        <w:br/>
        <w:t>[E-mail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