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para Viajar</w:t>
      </w:r>
    </w:p>
    <w:p>
      <w:r>
        <w:t>[Nombre completo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completo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Espero que esta carta encuentre bien y con buena salud. Me complace invitarle a venir a [ciudad/país] a visitarme por un período de [duración de la estancia] desde el [fecha de inicio] al [fecha de fin].</w:t>
        <w:br/>
        <w:br/>
        <w:t>Durante su estancia, me encargaré de proporcionar hospedaje y cubrir todos los gastos relacionados con su viaje a [ciudad/país], incluyendo alojamiento, transporte local y manutención.</w:t>
        <w:br/>
        <w:br/>
        <w:t>Menciono que he adjuntado a esta carta los siguientes documentos que podrían ser requeridos por las autoridades competentes para la emisión de su visa:</w:t>
        <w:br/>
        <w:br/>
        <w:t>1. Una carta de invitación oficial, firmada y sellada.</w:t>
        <w:br/>
        <w:t>2. Copia de mi pasaporte y tarjeta de identificación.</w:t>
        <w:br/>
        <w:t>3. Copia de mi prueba de residencia en [ciudad/país].</w:t>
        <w:br/>
        <w:t>4. Evidencia de capacidad financiera para cubrir todos los gastos incurridos durante la estancia.</w:t>
        <w:br/>
        <w:br/>
        <w:t>Le ruego que tenga en cuenta que, aunque me haré cargo de todos los gastos relacionados con su visita, no puedo responsabilizarme de cualquier gasto adicional o emergencia que pueda surgir durante su estancia en [ciudad/país]. Por lo tanto, se recomienda encarecidamente adquirir un seguro de viaje adecuado antes de su partida.</w:t>
        <w:br/>
        <w:br/>
        <w:t>Además, se le exige cumplir con todas las leyes y regulaciones vigentes durante su visita a [ciudad/país] y respetar las normas de convivencia mientras se hospeda en mi residencia.</w:t>
        <w:br/>
        <w:br/>
        <w:t>Para facilitar el proceso de solicitud de visa, le recomiendo presentar esta carta de invitación junto con todos los documentos necesarios en la embajada o consulado correspondiente. Tenga en cuenta que este documento no garantiza la emisión de una visa y cualquier decisión relacionada con su otorgamiento es responsabilidad exclusiva de las autoridades competentes.</w:t>
        <w:br/>
        <w:br/>
        <w:t>Espero sinceramente que acepte mi invitación y tenga la oportunidad de visitar [ciudad/país]. Estoy ansioso/a por compartir tiempo juntos y mostrarle los hermosos lugares y la cultura de [ciudad/país].</w:t>
        <w:br/>
        <w:br/>
        <w:t>No dude en ponerse en contacto conmigo si tiene alguna pregunta o necesita información adicional. Agradezco de antemano su consideración y espero con ansias su respuesta.</w:t>
        <w:br/>
        <w:br/>
        <w:t>Atentamente,</w:t>
        <w:br/>
        <w:br/>
        <w:t>[Firma del remitente]</w:t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