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para Ser Expositor</w:t>
      </w:r>
    </w:p>
    <w:p>
      <w:r>
        <w:t>[Nombre de la Empresa/Organización]</w:t>
        <w:br/>
        <w:t>[Dirección de la Empresa/Organización]</w:t>
        <w:br/>
        <w:t>[Ciudad, Código Postal]</w:t>
        <w:br/>
        <w:t>[Fecha]</w:t>
        <w:br/>
        <w:br/>
        <w:t>[Nombre del Destinatario]</w:t>
        <w:br/>
        <w:t>[Cargo/Ocupación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Es un placer para nosotros invitarlo/a a participar como expositor/a en [Nombre del Evento/Conferencia], que se llevará a cabo en [Lugar] los días [Fecha del Evento]. Creemos que su experiencia y conocimientos en [Área de Experiencia del Destinatario] serán sumamente valiosos para enriquecer el programa del evento.</w:t>
        <w:br/>
        <w:br/>
        <w:t>[Nombre del Evento/Conferencia] es un evento reconocido a nivel [Local/Nacional/Internacional] que reúne a expertos/as y profesionales destacados/as en [Área de Experiencia] para discutir las últimas tendencias y avances en el campo. La conferencia tiene como objetivo principal proporcionar a los asistentes una visión integral de los desafíos y oportunidades actuales en el ámbito [Área de Experiencia], así como promover el intercambio de ideas y la colaboración entre los diferentes actores del sector.</w:t>
        <w:br/>
        <w:br/>
        <w:t>Como expositor/a, se espera que usted presente una charla o ponencia sobre [Tema de la Charla/Ponencia], compartiendo sus conocimientos y experiencias con los participantes. La duración de la presentación será de aproximadamente [Duración de la Presentación]. Además, usted tendrá la oportunidad de participar en las sesiones de preguntas y respuestas y de interactuar con los demás asistentes del evento.</w:t>
        <w:br/>
        <w:br/>
        <w:t>Agradecemos de antemano su contribución al éxito de [Nombre del Evento/Conferencia]. Como expositor/a, recibiría los siguientes beneficios:</w:t>
        <w:br/>
        <w:br/>
        <w:t>- Exposición a una audiencia altamente selecta y cualificada en el ámbito [Área de Experiencia].</w:t>
        <w:br/>
        <w:t>- Oportunidades de networking con otros/as profesionales y expertos/as destacados/as en la industria.</w:t>
        <w:br/>
        <w:t>- Visibilidad y promoción de su trabajo y/o empresa a través de nuestros canales de comunicación y redes sociales.</w:t>
        <w:br/>
        <w:t>- Acceso a todas las sesiones y actividades del evento de forma gratuita.</w:t>
        <w:br/>
        <w:br/>
        <w:t>Por favor, confirme su disponibilidad y participación antes de [Fecha límite de Confirmación] para que podamos incluirlo/a en el programa oficial del evento. Adjunto a esta carta encontrará el formulario de inscripción que debe completar y enviarnos junto con su presentación y biografía.</w:t>
        <w:br/>
        <w:br/>
        <w:t>Si tiene alguna pregunta o necesita más información, no dude en ponerse en contacto con [Nombre y cargo] al [Número de Teléfono] o [Correo Electrónico]. Esperamos contar con su presencia en [Nombre del Evento/Conferencia] y aprovechar la oportunidad de aprender de su experiencia y conocimientos.</w:t>
        <w:br/>
        <w:br/>
        <w:t>Atentamente,</w:t>
        <w:br/>
        <w:br/>
        <w:t>[Nombre y Cargo del Remitente]</w:t>
        <w:br/>
        <w:t>[Nombre de la Empresa/Organización]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