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 para Extranjeros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 un placer para mí extender una cálida invitación para que usted visite [país] como mi invitado/a.</w:t>
        <w:br/>
        <w:br/>
        <w:t>Como tal, me gustaría invitarlo/a a [ciudad] para [propósito de la visita] del [fecha de inicio] al [fecha de finalización]. Durante su estancia, me encargaré de que disfrute plenamente de nuestra cultura, hospitalidad y belleza natural mientras explora nuestra [ciudad/país].</w:t>
        <w:br/>
        <w:br/>
        <w:t>A continuación, se detallan algunos aspectos importantes que deben tenerse en cuenta para su visita y para completar los trámites de visa:</w:t>
        <w:br/>
        <w:br/>
        <w:t>1. Alojamiento: Durante su estadía, estará alojado/a en mi residencia ubicada en [dirección completa]. Me comprometo a proporcionarle un lugar cómodo y conveniente para su estadía.</w:t>
        <w:br/>
        <w:br/>
        <w:t>2. Mantenimiento financiero: Me aseguraré de cubrir todos sus gastos durante su visita, incluidos alojamiento, comidas, transporte y cualquier otro gasto relacionado. Además, me comprometo a asumir cualquier obligación legal en caso de que surja algún problema durante su estancia.</w:t>
        <w:br/>
        <w:br/>
        <w:t>3. Duración de la visita: La duración de su visita será de [número de días/semanas] y estará sujeta a las fechas mencionadas anteriormente.</w:t>
        <w:br/>
        <w:br/>
        <w:t>4. Seguro médico: Le solicito encarecidamente que obtenga un seguro médico para cubrir cualquier eventualidad durante su estancia en [país]. Esto es importante para asegurar su bienestar y evitar posibles inconvenientes.</w:t>
        <w:br/>
        <w:br/>
        <w:t>5. Regreso al país de origen: Garantizo que, al finalizar su visita, usted regresará a su país de origen y cumplirá con todas las leyes y regulaciones vigentes relacionadas con la estancia como visitante.</w:t>
        <w:br/>
        <w:br/>
        <w:t>6. Información de contacto: Durante su estadía, estaré disponible en [número de teléfono] y [correo electrónico] en caso de que necesite asistencia o información adicional.</w:t>
        <w:br/>
        <w:br/>
        <w:t>Entiendo que este es solo el primer paso en el proceso de obtener una visa, por lo que estaré encantado de proporcionar cualquier documentación o información adicional que pueda necesitar para completar su solicitud de visa.</w:t>
        <w:br/>
        <w:br/>
        <w:t>Espero sinceramente que pueda aceptar mi invitación y tengo la certeza de que disfrutará de una experiencia inolvidable en [ciudad/país]. Estoy dispuesto/a a hacer todo lo posible para garantizar su comodidad y satisfacción durante su visita.</w:t>
        <w:br/>
        <w:br/>
        <w:t>Agradezco de antemano su consideración y quedo a su disposición para cualquier consulta o aclaración adicional que pueda necesitar.</w:t>
        <w:br/>
        <w:br/>
        <w:t>Con mis más cordiales saludos,</w:t>
        <w:br/>
        <w:br/>
        <w:t>[Nombre del remitente]</w:t>
        <w:br/>
        <w:t>[Título/Profesión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