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Invitación para Extranjeros a Argentina</w:t>
      </w:r>
    </w:p>
    <w:p>
      <w:r>
        <w:t>[Nombre del remitente]</w:t>
        <w:br/>
        <w:t>[Dirección del remitente]</w:t>
        <w:br/>
        <w:t>[Ciudad, código postal]</w:t>
        <w:br/>
        <w:t>[Fecha]</w:t>
        <w:br/>
        <w:br/>
        <w:t>[Nombre del destinatario]</w:t>
        <w:br/>
        <w:t>[Dirección del destinatario]</w:t>
        <w:br/>
        <w:t>[Ciudad, código postal]</w:t>
        <w:br/>
        <w:br/>
        <w:t>Estimado [Nombre del destinatario],</w:t>
        <w:br/>
        <w:br/>
        <w:t>Es un placer y un honor dirigirme a usted, en calidad de [tu ciudadanía y profesión], para extenderle una cordial invitación a visitar Argentina.</w:t>
        <w:br/>
        <w:br/>
        <w:t>Durante su estancia en Argentina, me comprometo a asumir la responsabilidad de sus gastos de manutención y alojamiento, así como a garantizar su regreso a su país de origen al finalizar su visita.</w:t>
        <w:br/>
        <w:br/>
        <w:t>A continuación, se detallan algunos aspectos importantes que deben tenerse en cuenta durante su visita:</w:t>
        <w:br/>
        <w:br/>
        <w:t>Duración de la visita: [Fecha de inicio] a [Fecha de finalización]</w:t>
        <w:br/>
        <w:br/>
        <w:t>Motivo de la visita: [Indica brevemente el motivo de la visita, como turismo, negocios, visita a familiares, etc.]</w:t>
        <w:br/>
        <w:br/>
        <w:t>Alojamiento: Durante su estancia, se le proporcionará alojamiento en mi residencia ubicada en [Dirección del alojamiento]. En caso de que usted desee hospedarse en algún otro lugar, por favor indíquelo en el espacio provisto a continuación:</w:t>
        <w:br/>
        <w:br/>
        <w:t>______________________________________________________________________________</w:t>
        <w:br/>
        <w:br/>
        <w:t>Recursos financieros: Me gustaría confirmar que poseo los recursos financieros necesarios para cubrir sus gastos durante su estadía en Argentina.</w:t>
        <w:br/>
        <w:br/>
        <w:t>Seguro de viaje: Le recomendamos encarecidamente que contrate un seguro de viaje que cubra cualquier eventualidad durante su estancia en Argentina.</w:t>
        <w:br/>
        <w:br/>
        <w:t>Documentos requeridos para viajar: Para ingresar a Argentina, debe contar con un pasaporte válido con una vigencia mínima de [número de meses], así como obtener la correspondiente visa de turista/ingreso/permiso de trabajo, según corresponda, antes de su llegada. Le sugiero que consulte la Embajada/Consulado de Argentina en su país para obtener información precisa sobre los requisitos de entrada.</w:t>
        <w:br/>
        <w:br/>
        <w:t>Declaración jurada de responsabilidad económica: Adjunto a esta carta, encontrará una declaración jurada en la que me comprometo a asumir todas las responsabilidades financieras durante su visita a Argentina. Por favor, firme y envíe de vuelta una copia escaneada para agregarla a nuestros registros.</w:t>
        <w:br/>
        <w:br/>
        <w:t>Agradecería que confirmara su aceptación de esta invitación y los detalles de su visita, incluyendo los vuelos de llegada y salida, a más tardar el [fecha límite]. Esto nos permitirá hacer los arreglos necesarios para recibirlo en el aeropuerto y garantizar una estancia agradable y sin complicaciones.</w:t>
        <w:br/>
        <w:br/>
        <w:t>Si tiene alguna pregunta adicional o necesita asistencia con respecto a su visita a Argentina, no dude en contactarme por correo electrónico a [dirección de correo electrónico] o por teléfono al [número de teléfono].</w:t>
        <w:br/>
        <w:br/>
        <w:t>Espero ansiosamente su visita y poder mostrarle las maravillas de nuestro hermoso país.</w:t>
        <w:br/>
        <w:br/>
        <w:t>Saludos cordiales,</w:t>
        <w:br/>
        <w:br/>
        <w:t>[Tu nombre]</w:t>
        <w:br/>
        <w:t>[Tu dirección de correo electrónico]</w:t>
        <w:br/>
        <w:t>[Tu número de teléfono]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