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Invitacion a una Inauguración</w:t>
      </w:r>
    </w:p>
    <w:p>
      <w:r>
        <w:t>[Nombre de la empresa o institución]</w:t>
        <w:br/>
        <w:t>[Dirección]</w:t>
        <w:br/>
        <w:t>[Ciudad, País]</w:t>
        <w:br/>
        <w:t>[Teléfono]</w:t>
        <w:br/>
        <w:t>[Correo electrónico]</w:t>
        <w:br/>
        <w:br/>
        <w:t>[Fecha]</w:t>
        <w:br/>
        <w:br/>
        <w:t>[Nombre del destinatario]</w:t>
        <w:br/>
        <w:t>[Cargo]</w:t>
        <w:br/>
        <w:t>[Nombre de la empresa o institución]</w:t>
        <w:br/>
        <w:t>[Dirección]</w:t>
        <w:br/>
        <w:t>[Ciudad, País]</w:t>
        <w:br/>
        <w:br/>
        <w:t>Estimado/a [Nombre del destinatario],</w:t>
        <w:br/>
        <w:br/>
        <w:t xml:space="preserve">Es un honor para nosotros/a [Nombre de la empresa o institución] invitarte a la inauguración de nuestro/a [nombre del evento o lugar] que se llevará a cabo el día [fecha] a las [hora] en nuestras instalaciones ubicadas en [dirección]. </w:t>
        <w:br/>
        <w:br/>
        <w:t>Durante esta inauguración, tendremos el gusto de presentar oficialmente [descripción del evento o lugar] y compartir con nuestros invitados la emoción y el entusiasmo que representa este logro. Será una excelente oportunidad para que conozcas de cerca nuestro trabajo y nuestras instalaciones.</w:t>
        <w:br/>
        <w:br/>
        <w:t>La inauguración contará con [mencionar si habrá un programa específico, oradores, entretenimiento, etc.] y brindaremos una recepción en la que podrás disfrutar de un ágape y conocer y conversar con otros invitados y miembros de nuestro equipo.</w:t>
        <w:br/>
        <w:br/>
        <w:t>Tu presencia será muy importante y nos encantaría contar contigo para celebrar este hito en nuestra trayectoria. Agradeceremos que confirmes tu asistencia antes del [fecha límite de confirmación] para poder gestionar adecuadamente la logística del evento.</w:t>
        <w:br/>
        <w:br/>
        <w:t>Si tienes alguna pregunta o necesitas más información, por favor no dudes en contactarnos al [número de teléfono] o por correo electrónico a [correo electrónico].</w:t>
        <w:br/>
        <w:br/>
        <w:t>Agradecemos de antemano tu atención y esperamos contar con tu presencia en nuestra inauguración.</w:t>
        <w:br/>
        <w:br/>
        <w:t>Atentamente,</w:t>
        <w:br/>
        <w:br/>
        <w:t>[Nombre]</w:t>
        <w:br/>
        <w:t>[Cargo]</w:t>
        <w:br/>
        <w:t>[Nombre de la empresa o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