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Invitacion a una Conferencia</w:t>
      </w:r>
    </w:p>
    <w:p>
      <w:r>
        <w:t>[Nombre de la Empresa/Organización]</w:t>
        <w:br/>
        <w:t>[Dirección]</w:t>
        <w:br/>
        <w:t>[Teléfono]</w:t>
        <w:br/>
        <w:t>[Correo Electrónico]</w:t>
        <w:br/>
        <w:t>[Fecha]</w:t>
        <w:br/>
        <w:br/>
        <w:t>[Nombre del Destinatario]</w:t>
        <w:br/>
        <w:t>[Dirección]</w:t>
        <w:br/>
        <w:t>[Ciudad, Código Postal]</w:t>
        <w:br/>
        <w:br/>
        <w:t>Estimado/a [Nombre del Destinatario],</w:t>
        <w:br/>
        <w:br/>
        <w:t>Nos complace invitarlo/a a asistir a la Conferencia [Nombre de la Conferencia], que se llevará a cabo el [Fecha] en [Lugar]. La conferencia es organizada por [Nombre de la Empresa/Organización] y se centrará en [Tema de la Conferencia].</w:t>
        <w:br/>
        <w:br/>
        <w:t>La conferencia contará con la participación de reconocidos expertos en el campo, quienes compartirán sus experiencias y conocimientos sobre [Tema de la Conferencia]. También habrá sesiones interactivas y oportunidades de networking con otros profesionales de la industria.</w:t>
        <w:br/>
        <w:br/>
        <w:t>Como asistente a la conferencia, usted podrá:</w:t>
        <w:br/>
        <w:br/>
        <w:t>- Aprender de los expertos en el tema y obtener información actualizada sobre [Tema de la Conferencia].</w:t>
        <w:br/>
        <w:t>- Participar en sesiones interactivas donde podrá hacer preguntas y discutir ideas con otros profesionales del sector.</w:t>
        <w:br/>
        <w:t>- Establecer contactos con otros asistentes y ampliar su red profesional.</w:t>
        <w:br/>
        <w:br/>
        <w:t>Adjunto encontrará el programa completo de la conferencia, donde podrá ver los horarios de las diferentes sesiones y los nombres de los ponentes.</w:t>
        <w:br/>
        <w:br/>
        <w:t>La participación en la conferencia tiene un costo de [Precio de la Entrada], que incluye el acceso a todas las sesiones, material de conferencia y coffee breaks. Para inscribirse, le solicitamos que complete el formulario adjunto y lo envíe a [Dirección de Correo Electrónico de Registro] antes del [Fecha Límite de Registro]. Los cupos son limitados, por lo que le recomendamos que se inscriba lo antes posible.</w:t>
        <w:br/>
        <w:br/>
        <w:t>Si tiene alguna pregunta o necesita más información, no dude en ponerse en contacto con nosotros al [Teléfono] o por correo electrónico a [Correo Electrónico].</w:t>
        <w:br/>
        <w:br/>
        <w:t>Esperamos contar con su presencia en esta importante conferencia y compartir conocimientos y experiencias en [Tema de la Conferencia].</w:t>
        <w:br/>
        <w:br/>
        <w:t>Atentamente,</w:t>
        <w:br/>
        <w:br/>
        <w:t>[Nombre del Remitente]</w:t>
        <w:br/>
        <w:t>[Cargo]</w:t>
        <w:br/>
        <w:t>[Nombre de la Empresa/Organización]</w:t>
        <w:br/>
        <w:t>[Teléfono]</w:t>
        <w:br/>
        <w:t>[Correo Electrónico]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