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Invitación a Una Reunión</w:t>
      </w:r>
    </w:p>
    <w:p>
      <w:r>
        <w:t>Estimado [Nombre del destinatario],</w:t>
        <w:br/>
        <w:br/>
        <w:t>Es un placer para mí enviarte esta carta de invitación para que te unas a nosotros en una reunión muy importante que se llevará a cabo el [fecha] a las [hora] en [lugar]. La reunión ha sido programada para discutir [tema de la reunión].</w:t>
        <w:br/>
        <w:br/>
        <w:t>Esta reunión es de gran relevancia para [nombre de la empresa/organización] y nos gustaría contar con tu presencia y aportes. Creemos que tu experiencia y conocimiento en [área del destinatario] serán de gran valor durante la reunión.</w:t>
        <w:br/>
        <w:br/>
        <w:t>Durante la reunión, se discutirán temas como [mencionar algunos puntos importantes a tratar]. También se presentarán oportunidades de colaboración y proyectos futuros en los que podríamos trabajar juntos.</w:t>
        <w:br/>
        <w:br/>
        <w:t>Esperamos contar con tu participación en esta reunión. Valoramos mucho tu opinión y creemos que tu asistencia será fundamental para tomar decisiones acertadas. Además, será una excelente oportunidad para fortalecer nuestras relaciones profesionales y conocer a otros invitados que asistirán al evento.</w:t>
        <w:br/>
        <w:br/>
        <w:t>Para confirmar tu asistencia, te pedimos que por favor respondas a esta carta antes del [fecha límite]. Agradecemos de antemano tu disponibilidad y estamos seguros de que tu participación en esta reunión será de gran importancia para alcanzar nuestros objetivos.</w:t>
        <w:br/>
        <w:br/>
        <w:t>Si tienes alguna pregunta o necesitas más información, no dudes en contactarme al [número de teléfono] o al [correo electrónico].</w:t>
        <w:br/>
        <w:br/>
        <w:t>Esperamos contar con tu presencia y estamos deseando reunirnos contigo en este evento.</w:t>
        <w:br/>
        <w:br/>
        <w:t>Cordialmente,</w:t>
        <w:br/>
        <w:br/>
        <w:t>[Tu nombre]</w:t>
        <w:br/>
        <w:br/>
        <w:t>[Cargo en la empresa/organización]</w:t>
        <w:br/>
        <w:br/>
        <w:t>[Nombre de la empresa/organización]</w:t>
        <w:br/>
        <w:br/>
        <w:t>[Dirección de la empresa/organización]</w:t>
        <w:br/>
        <w:br/>
        <w:t>[Teléfono de contacto]</w:t>
        <w:br/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