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Invitación a Taller de Capacitación en Liderazgo Empresarial</w:t>
      </w:r>
    </w:p>
    <w:p>
      <w:r>
        <w:t>[Nombre del remitente]</w:t>
        <w:br/>
        <w:t>[Dirección]</w:t>
        <w:br/>
        <w:t>[Ciudad, estado, código postal]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[Ciudad, estado, código postal]</w:t>
        <w:br/>
        <w:br/>
        <w:t>Estimado/a [Nombre del destinatario],</w:t>
        <w:br/>
        <w:br/>
        <w:t>Espero que esta carta lo encuentre en buen estado de salud y ánimo. Me dirijo a usted en calidad de [tu rol en la organización que ofrece el taller] de [nombre de la organización] para invitarle cordialmente a nuestro taller de capacitación en Liderazgo Empresarial que se llevará a cabo el día [fecha] en [lugar].</w:t>
        <w:br/>
        <w:br/>
        <w:t>El objetivo de este taller es brindar a los participantes las herramientas y habilidades necesarias para desarrollar su liderazgo empresarial y promover el crecimiento y éxito de sus organizaciones. Durante el taller, contaremos con la participación de reconocidos expertos en el campo del liderazgo empresarial, quienes compartirán sus conocimientos y experiencias a través de presentaciones, dinámicas de grupo y actividades prácticas.</w:t>
        <w:br/>
        <w:br/>
        <w:t>Los temas que se tratarán en el taller incluyen:</w:t>
        <w:br/>
        <w:br/>
        <w:t>- Estrategias de liderazgo efectivas.</w:t>
        <w:br/>
        <w:t>- Comunicación y trabajo en equipo.</w:t>
        <w:br/>
        <w:t>- Toma de decisiones y resolución de problemas.</w:t>
        <w:br/>
        <w:t>- Gestión del cambio y adaptabilidad.</w:t>
        <w:br/>
        <w:t>- Motivación y desarrollo de talento.</w:t>
        <w:br/>
        <w:br/>
        <w:t>Creemos firmemente que este taller será de gran valor para usted y su organización, y nos gustaría contar con su presencia. Su participación enriquecerá las discusiones y el intercambio de ideas entre los participantes. Además, esta es una excelente oportunidad para establecer contactos y establecer relaciones con profesionales destacados en el ámbito empresarial.</w:t>
        <w:br/>
        <w:br/>
        <w:t>Por favor, confirme su asistencia a más tardar el [fecha límite para confirmar] llamando al número [número de teléfono] o enviando un correo electrónico a [correo electrónico de contacto]. Si tiene alguna pregunta o necesita más información, no dude en ponerse en contacto con nosotros.</w:t>
        <w:br/>
        <w:br/>
        <w:t>Agradecemos de antemano su consideración y esperamos recibir su confirmación de asistencia. Estamos seguros de que este taller beneficiará enormemente su desarrollo profesional y el crecimiento de su organización.</w:t>
        <w:br/>
        <w:br/>
        <w:t>Atentamente,</w:t>
        <w:br/>
        <w:br/>
        <w:t>[Nombre del remitente]</w:t>
        <w:br/>
        <w:t>[Tu cargo en la organización]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