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Invitación a Seminario</w:t>
      </w:r>
    </w:p>
    <w:p>
      <w:r>
        <w:t>[Nombre de la empresa]</w:t>
        <w:br/>
        <w:t>[Dirección de la empresa]</w:t>
        <w:br/>
        <w:t>[Ciudad, código postal]</w:t>
        <w:br/>
        <w:t>[Teléfono de la empresa]</w:t>
        <w:br/>
        <w:t>[E-mail de la empresa]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código postal]</w:t>
        <w:br/>
        <w:br/>
        <w:t>Estimado/a [nombre del destinatario],</w:t>
        <w:br/>
        <w:br/>
        <w:t>Es un placer para nosotros invitarlo/a a asistir a nuestro próximo seminario titulado "[título del seminario]". Este evento se llevará a cabo el día [fecha] en [lugar] y contará con la participación de expertos de la industria que compartirán sus conocimientos y experiencias en [tema del seminario].</w:t>
        <w:br/>
        <w:br/>
        <w:t>El objetivo de este seminario es brindar a los asistentes una visión más amplia sobre [tema del seminario] y ofrecerles herramientas prácticas y estrategias que les ayudarán a mejorar sus habilidades y conocimientos en este campo. Será una excelente oportunidad para conectarse con profesionales del sector y establecer contactos comerciales beneficiosos.</w:t>
        <w:br/>
        <w:br/>
        <w:t>El programa del seminario incluirá conferencias magistrales, sesiones interactivas y oportunidades para preguntas y respuestas. Además, habrá tiempo para networking y compartir experiencias con otros participantes. Adjunto encontrará una copia del programa detallado del seminario.</w:t>
        <w:br/>
        <w:br/>
        <w:t>Queremos destacar que este seminario es completamente gratuito para los invitados, sin embargo, es necesario confirmar su asistencia debido a que el cupo es limitado. Con gusto le reservaremos un lugar si nos confirma su asistencia antes del [fecha límite de confirmación]. Por favor, complete el formulario adjunto y envíelo de vuelta a [correo electrónico] o llámenos al [número de teléfono] para confirmar su participación.</w:t>
        <w:br/>
        <w:br/>
        <w:t>Agradecemos de antemano su atención a esta invitación y esperamos contar con su presencia en este seminario. No dude en contactarnos si necesita más información o si tiene alguna pregunta. Será un honor contar con su participación.</w:t>
        <w:br/>
        <w:br/>
        <w:t>Atentamente,</w:t>
        <w:br/>
        <w:br/>
        <w:t>[Firma del remitente]</w:t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