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Invitación a Conferencia de Innovación Tecnológica</w:t>
      </w:r>
    </w:p>
    <w:p>
      <w:r>
        <w:t>[Nombre de la empresa o institución]</w:t>
        <w:br/>
        <w:t>[Dirección]</w:t>
        <w:br/>
        <w:t>[Ciudad, Estado, Código Postal]</w:t>
        <w:br/>
        <w:br/>
        <w:t>[Fecha]</w:t>
        <w:br/>
        <w:br/>
        <w:t>[Nombre del destinatario]</w:t>
        <w:br/>
        <w:t>[Cargo del destinatario]</w:t>
        <w:br/>
        <w:t>[Nombre de la empresa o institución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Es un placer para nosotros y para [Nombre de la empresa o institución organizadora de la conferencia] invitar a [Nombre de la empresa o institución del destinatario] a participar en la Conferencia de Innovación Tecnológica que se llevará a cabo el [fecha] en [lugar]. Esta conferencia tiene como objetivo reunir a líderes y expertos de la industria para discutir las últimas tendencias y avances tecnológicos.</w:t>
        <w:br/>
        <w:br/>
        <w:t>Durante esta conferencia, habrá una serie de presentaciones y paneles de discusión en los que se abordarán temas como la inteligencia artificial, la seguridad cibernética, la transformación digital y la innovación en general. Además, contaremos con la participación de reconocidos ponentes internacionales que compartirán sus experiencias y conocimientos en estos temas.</w:t>
        <w:br/>
        <w:br/>
        <w:t>Creemos que la participación de [Nombre de la empresa o institución del destinatario] en esta conferencia sería muy beneficiosa, ya que les permitiría estar al tanto de las últimas tendencias tecnológicas y establecer contactos con otros profesionales del sector. Además, tendrán la oportunidad de compartir sus propias experiencias y contribuir al enriquecimiento de los debates y discusiones.</w:t>
        <w:br/>
        <w:br/>
        <w:t>Adjunto encontrará información detallada sobre la conferencia, incluyendo el programa provisional y los costos de participación. Si están interesados en participar, les pedimos que nos confirmen su asistencia antes del [fecha límite de confirmación] para poder reservar su lugar.</w:t>
        <w:br/>
        <w:br/>
        <w:t>Nos encantaría contar con la participación de [Nombre de la empresa o institución del destinatario] en esta conferencia y estamos seguros de que será un evento enriquecedor para todos los involucrados. Si tienen alguna pregunta o necesitan más información, no duden en ponerse en contacto con nosotros.</w:t>
        <w:br/>
        <w:br/>
        <w:t>Agradecemos su atención y esperamos contar con su presencia en la Conferencia de Innovación Tecnológica.</w:t>
        <w:br/>
        <w:br/>
        <w:t>Atentamente,</w:t>
        <w:br/>
        <w:br/>
        <w:t>[Nombre del remitente]</w:t>
        <w:br/>
        <w:t>[Cargo del remitente]</w:t>
        <w:br/>
        <w:t>[Nombre de la empresa o institución organizadora de la conferencia]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