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Carta de Invitación a Conferencia Médica Internacional</w:t>
      </w:r>
    </w:p>
    <w:p>
      <w:r>
        <w:t>[Nombre completo]</w:t>
        <w:br/>
        <w:t>[Dirección]</w:t>
        <w:br/>
        <w:t>[Ciudad, Estado, Código Postal]</w:t>
        <w:br/>
        <w:t>[Teléfono]</w:t>
        <w:br/>
        <w:t>[Correo electrónico]</w:t>
        <w:br/>
        <w:t>[Fecha]</w:t>
        <w:br/>
        <w:br/>
        <w:t>[Nombre completo del destinatario]</w:t>
        <w:br/>
        <w:t>[Cargo]</w:t>
        <w:br/>
        <w:t>[Institución]</w:t>
        <w:br/>
        <w:t>[Dirección]</w:t>
        <w:br/>
        <w:t>[Ciudad, Estado, Código Postal]</w:t>
        <w:br/>
        <w:br/>
        <w:t>Estimado/a [nombre del destinatario],</w:t>
        <w:br/>
        <w:br/>
        <w:t>Espero que este mensaje le encuentre bien. Mi nombre es [tu nombre], soy [tu cargo] en [tu institución]. Le escribo con el propósito de invitar a usted y a su equipo a participar en una conferencia médica internacional que se llevará a cabo en [lugar] los días [fecha] bajo el nombre de [nombre de la conferencia].</w:t>
        <w:br/>
        <w:br/>
        <w:t>Esta conferencia será un evento de gran relevancia en el campo de la medicina, donde se reunirán especialistas y profesionales de todo el mundo para compartir experiencias, avances científicos y nuevas investigaciones en diversas áreas de la medicina.</w:t>
        <w:br/>
        <w:br/>
        <w:t>Nos gustaría contar con su presencia y participación en esta conferencia, ya que consideramos que su experiencia y conocimientos son de gran valor para enriquecer los debates y discusiones que se llevarán a cabo durante los distintos paneles y presentaciones.</w:t>
        <w:br/>
        <w:br/>
        <w:t>Durante la conferencia, habrá oportunidades para presentar investigaciones propias y participar en mesas redondas y debates con expertos en su área de especialidad. Además, se llevarán a cabo talleres y cursos prácticos que le permitirán ampliar sus conocimientos y habilidades.</w:t>
        <w:br/>
        <w:br/>
        <w:t>Adjunto a esta carta encontrará el programa preliminar de la conferencia, donde podrá conocer en detalle las temáticas que se tratarán, así como los nombres de los destacados ponentes que participarán en el evento.</w:t>
        <w:br/>
        <w:br/>
        <w:t>Agradeceríamos que pudiera confirmarnos su participación y la de su equipo antes del [fecha límite], para poder hacer las gestiones necesarias y garantizar su asistencia.</w:t>
        <w:br/>
        <w:br/>
        <w:t>Si tiene alguna pregunta o requiere más información, no dude en ponerse en contacto con nosotros a través de [correo electrónico] o [teléfono].</w:t>
        <w:br/>
        <w:br/>
        <w:t>Esperamos contar con su presencia en esta importante conferencia médica internacional y aprovechar esta oportunidad única de aprendizaje y networking.</w:t>
        <w:br/>
        <w:br/>
        <w:t>Atentamente,</w:t>
        <w:br/>
        <w:br/>
        <w:t>[Tu nombre]</w:t>
        <w:br/>
        <w:t>[Tu cargo]</w:t>
        <w:br/>
        <w:t>[Institución]</w:t>
        <w:br/>
        <w:t>[Correo electrónico]</w:t>
        <w:br/>
        <w:t>[Teléfono]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