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Invitación a Ceremonia de Premiación Académica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Espero que esta carta te encuentre bien. Me dirijo a ti con gran entusiasmo y alegría para invitarte a una ceremonia muy especial: la premiación académica anual de [nombre de la institución/organización].</w:t>
        <w:br/>
        <w:br/>
        <w:t>En reconocimiento a tus logros académicos sobresalientes durante el año pasado, has sido seleccionado/a para recibir uno de los premios durante esta ceremonia. Como parte de nuestra comunidad, hemos observado tu dedicación, esfuerzo y excelencia en tus estudios. Por ello, te invitamos a unirte a nosotros en este día memorable.</w:t>
        <w:br/>
        <w:br/>
        <w:t>La ceremonia de premiación se llevará a cabo el día [fecha] a las [hora] en [lugar]. Durante el evento, se reconocerá y recompensará a los estudiantes destacados en varias áreas académicas, y se realizará un discurso de honor a cargo de [nombre del orador invitado].</w:t>
        <w:br/>
        <w:br/>
        <w:t>Será un momento de celebración y reconocimiento para ti y tus compañeros. Además, te brindará la oportunidad de conocer y relacionarte con otros estudiantes excepcionales, profesores y personal de nuestra institución.</w:t>
        <w:br/>
        <w:br/>
        <w:t>Para confirmar tu asistencia, te agradecería que nos informes antes del [fecha límite de respuesta] para poder hacer los arreglos necesarios. También, por favor, avísanos si deseas traer algún invitado para que podamos tenerlo en cuenta en la planificación del evento.</w:t>
        <w:br/>
        <w:br/>
        <w:t>Felicidades nuevamente por este bien merecido premio. Esperamos contar con tu presencia en esta memorable ceremonia y celebrar juntos tus logros académicos. Si tienes alguna pregunta o necesitas más información, no dudes en comunicarte conmigo al número de teléfono o correo electrónico proporcionados anteriormente.</w:t>
        <w:br/>
        <w:br/>
        <w:t>Atentamente,</w:t>
        <w:br/>
        <w:br/>
        <w:t>[Nombre del remitente]</w:t>
        <w:br/>
        <w:t>[Cargo o título]</w:t>
        <w:br/>
        <w:t>[Nombre de la institución/organización]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