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Intención de Compra de Inmueble</w:t>
      </w:r>
    </w:p>
    <w:p>
      <w:r>
        <w:t>[Nombre del remitente]</w:t>
        <w:br/>
        <w:t>[Dirección]</w:t>
        <w:br/>
        <w:t>[Ciudad, Estado, Código Postal]</w:t>
        <w:br/>
        <w:t>[Teléfono]</w:t>
        <w:br/>
        <w:t>[Correo electrónico]</w:t>
        <w:br/>
        <w:t>[Fecha]</w:t>
        <w:br/>
        <w:br/>
        <w:t>[Nombre del destinatario]</w:t>
        <w:br/>
        <w:t>[Dirección]</w:t>
        <w:br/>
        <w:t>[Ciudad, Estado, Código Postal]</w:t>
        <w:br/>
        <w:br/>
        <w:t>Estimado/a [nombre del destinatario],</w:t>
        <w:br/>
        <w:br/>
        <w:t>Por medio de la presente, me dirijo a usted con la intención de manifestar mi interés en la compra del siguiente inmueble:</w:t>
        <w:br/>
        <w:br/>
        <w:t>- Dirección: [dirección completa del inmueble]</w:t>
        <w:br/>
        <w:t>- Descripción del inmueble: [incluya cualquier detalle relevante sobre el inmueble, como tamaño, número de habitaciones, características especiales, etc.]</w:t>
        <w:br/>
        <w:br/>
        <w:t>Deseo informarle que, tras realizar una evaluación exhaustiva del mercado inmobiliario y considerar diferentes opciones, he determinado que su propiedad reúne todas las características que busco para satisfacer mis necesidades particulares.</w:t>
        <w:br/>
        <w:br/>
        <w:t>Este documento tiene por objeto expresar mi intención de compra del inmueble mencionado anteriormente y de iniciar negociaciones con el fin de llegar a un acuerdo razonable para ambas partes. Además, pongo de manifiesto mi compromiso de respetar toda la documentación y legislación vigente relacionada con la compra-venta de bienes inmuebles.</w:t>
        <w:br/>
        <w:br/>
        <w:t>A continuación, me gustaría establecer los siguientes términos y condiciones preliminares para la negociación:</w:t>
        <w:br/>
        <w:br/>
        <w:t>1. Precio de compra: [monto en números y en letras]</w:t>
        <w:br/>
        <w:t>2. Modalidad de pago: [indicar si se realizará al contado, financiado, mediante crédito hipotecario, etc.]</w:t>
        <w:br/>
        <w:t>3. Plazo de entrega: [indicar la fecha esperada de cierre de la operación]</w:t>
        <w:br/>
        <w:t>4. Condiciones adicionales: [especificar cualquier condición adicional que se desee incluir, como reparaciones o mejoras específicas que se requieran antes de la entrega]</w:t>
        <w:br/>
        <w:br/>
        <w:t>Es importante destacar que los términos y condiciones mencionados anteriormente son preliminares y están sujetos a la obtención de financiamiento adecuado, la realización de inspecciones y evaluaciones del inmueble, y la negociación final entre ambas partes.</w:t>
        <w:br/>
        <w:br/>
        <w:t>En caso de que usted acepte esta carta de intención, estaría dispuesto a trabajar de manera diligente y colaborativa para completar todas las etapas del proceso de compra-venta lo antes posible.</w:t>
        <w:br/>
        <w:br/>
        <w:t>Agradezco su tiempo y consideración y quedo a su disposición para discutir en mayor detalle los términos y condiciones de esta propuesta de compra.</w:t>
        <w:br/>
        <w:br/>
        <w:t>Sin otro particular, le saluda atentamente,</w:t>
        <w:br/>
        <w:br/>
        <w:t>[nombre del remitente]</w:t>
        <w:br/>
        <w:t>[Firma]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