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Intención de Compra Word</w:t>
      </w:r>
    </w:p>
    <w:p>
      <w:r>
        <w:t>[Nombre de la empresa]</w:t>
        <w:br/>
        <w:t>[Dirección de la empresa]</w:t>
        <w:br/>
        <w:t>[Ciudad, código postal]</w:t>
        <w:br/>
        <w:br/>
        <w:t>[Fecha]</w:t>
        <w:br/>
        <w:br/>
        <w:t>[Destinatario]</w:t>
        <w:br/>
        <w:t>[Título o Departamento]</w:t>
        <w:br/>
        <w:t>[Dirección de la empresa]</w:t>
        <w:br/>
        <w:t>[Ciudad, código postal]</w:t>
        <w:br/>
        <w:br/>
        <w:t>Estimado/a [Destinatario],</w:t>
        <w:br/>
        <w:br/>
        <w:t>Por la presente, me dirijo a usted en calidad de [nombre del comprador] para expresar nuestro interés en adquirir [nombre de la empresa objetivo]. Hemos llevado a cabo una exhaustiva investigación y análisis de la empresa y consideramos que esta adquisición sería beneficiosa para ambas partes.</w:t>
        <w:br/>
        <w:br/>
        <w:t>A continuación, detallamos los términos y condiciones de nuestra oferta de compra:</w:t>
        <w:br/>
        <w:br/>
        <w:t>1. Precio de compra: Proponemos un precio de compra de [cantidad en moneda local] por el 100% de las acciones de [nombre de la empresa objetivo].</w:t>
        <w:br/>
        <w:br/>
        <w:t>2. Debido diligencia: Proponemos realizar una debida diligencia de [cantidad] días para evaluar las operaciones, activos, pasivos, contratos y demás aspectos financieros y legales de la empresa objetivo.</w:t>
        <w:br/>
        <w:br/>
        <w:t>3. Forma de pago: El pago se realizará de la siguiente manera: [indicar si es en efectivo, con cheques, transferencia bancaria, etc.]</w:t>
        <w:br/>
        <w:br/>
        <w:t>4. Condiciones: Esta oferta está sujeta a la satisfacción de las siguientes condiciones:</w:t>
        <w:br/>
        <w:br/>
        <w:t xml:space="preserve">   a. Aprobación de los accionistas de ambas partes.</w:t>
        <w:br/>
        <w:t xml:space="preserve">   b. Obtención de las aprobaciones regulatorias necesarias.</w:t>
        <w:br/>
        <w:t xml:space="preserve">   c. Realización de la debida diligencia mencionada anteriormente sin resultados negativos significativos.</w:t>
        <w:br/>
        <w:t xml:space="preserve">   d. Negociación y firma de un contrato de compraventa definitivo que contenga los términos y condiciones acordados entre ambas partes.</w:t>
        <w:br/>
        <w:br/>
        <w:t>5. Confidencialidad: Reconocemos y respetamos la confidencialidad de la información proporcionada por la empresa objetivo durante la debida diligencia y nos comprometemos a mantener dicha información confidencial y no divulgarla a terceros sin previa autorización por escrito.</w:t>
        <w:br/>
        <w:br/>
        <w:t>6. Tiempo de respuesta: Solicitamos una respuesta a esta carta de intención de compra dentro de un plazo de [cantidad] días a partir de la fecha de recepción.</w:t>
        <w:br/>
        <w:br/>
        <w:t>Agradecemos de antemano su atención a esta carta y esperamos poder avanzar en las negociaciones para la adquisición de [nombre de la empresa objetivo]. Quedamos a su disposición para discutir cualquier aspecto adicional de nuestra oferta.</w:t>
        <w:br/>
        <w:br/>
        <w:t>Atentamente,</w:t>
        <w:br/>
        <w:br/>
        <w:t>[Firma]</w:t>
        <w:br/>
        <w:t>[Nombre del comprador]</w:t>
        <w:br/>
        <w:t>[Cargo en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