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Finalización de Contrato de Arrendamiento Colombia</w:t>
      </w:r>
    </w:p>
    <w:p>
      <w:r>
        <w:t>Fecha: [Fecha]</w:t>
        <w:br/>
        <w:br/>
        <w:t>Propietario/Arrendador: [Nombre del Propietario/Arrendador]</w:t>
        <w:br/>
        <w:t>Dirección: [Dirección del Inmueble]</w:t>
        <w:br/>
        <w:t>Ciudad: [Ciudad]</w:t>
        <w:br/>
        <w:br/>
        <w:t>Arrendatario: [Nombre del Arrendatario]</w:t>
        <w:br/>
        <w:t>Dirección: [Dirección del Arrendatario]</w:t>
        <w:br/>
        <w:t>Ciudad: [Ciudad]</w:t>
        <w:br/>
        <w:br/>
        <w:t>Estimado/a [Nombre del Propietario/Arrendador],</w:t>
        <w:br/>
        <w:br/>
        <w:t xml:space="preserve">Por medio de la presente, me dirijo a usted para informarle oficialmente mi decisión de no renovar el contrato de arrendamiento del inmueble ubicado en [Dirección del Inmueble], el cual suscribí con usted el [Fecha de Inicio del Contrato]. </w:t>
        <w:br/>
        <w:br/>
        <w:t>De acuerdo con las condiciones estipuladas en el contrato, este tiene una duración de [Duración del Contrato] y finaliza el [Fecha de Finalización del Contrato]. Por lo tanto, esta carta tiene como objetivo notificarle con antelación suficiente la finalización de dicho contrato de arrendamiento.</w:t>
        <w:br/>
        <w:br/>
        <w:t>Agradezco su comprensión y cooperación en este proceso. Durante los siguientes [Plazo para Desocupar el Inmueble] estaré realizando los trámites necesarios para entregar el inmueble en las mismas condiciones en que lo recibí, de acuerdo a lo establecido en la cláusula [Cláusula de Entrega del Inmueble] del contrato de arrendamiento.</w:t>
        <w:br/>
        <w:br/>
        <w:t xml:space="preserve">Asimismo, le informo que estaré disponible para coordinar una visita conjunta al inmueble, a fin de evaluar y acordar cualquier reparación o ajuste necesarios antes de la entrega formal del mismo. </w:t>
        <w:br/>
        <w:br/>
        <w:t>Además, a partir de la fecha de finalización del contrato, me comprometo a cumplir con todas las obligaciones establecidas en el mismo, tales como el pago de los servicios públicos y/o expensas necesarios hasta la entrega efectiva del inmueble.</w:t>
        <w:br/>
        <w:br/>
        <w:t>Agradezco su atención y consideración durante el tiempo que he ocupado el inmueble y espero que la finalización de este contrato sea llevada a cabo de manera cordial y sin inconvenientes.</w:t>
        <w:br/>
        <w:br/>
        <w:t>Sin otro particular, me despido quedando a su disposición para cualquier consulta o requerimiento adicional.</w:t>
        <w:br/>
        <w:br/>
        <w:t>Atentamente,</w:t>
        <w:br/>
        <w:br/>
        <w:t>[Nombre del Arrendatario]</w:t>
        <w:br/>
        <w:t>[Identificación del Arrendatario]</w:t>
        <w:br/>
        <w:t>[Teléfono del Arrendatario]</w:t>
        <w:br/>
        <w:t>[Correo Electrónico del Arrendatario]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