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Felicitaciones por Logros</w:t>
      </w:r>
    </w:p>
    <w:p>
      <w:r>
        <w:t>[Nombre del destinatario]</w:t>
        <w:br/>
        <w:t>[Dirección del destinatario]</w:t>
        <w:br/>
        <w:t>[Ciudad, estado, código postal]</w:t>
        <w:br/>
        <w:br/>
        <w:t>[Fecha]</w:t>
        <w:br/>
        <w:br/>
        <w:t>Querido/a [Nombre del destinatario],</w:t>
        <w:br/>
        <w:br/>
        <w:t>Es con gran satisfacción que me dirijo a ti para felicitarte por tus recientes logros. Me enteré de todas tus hazañas y quiero expresar mi admiración y apoyo a tus esfuerzos.</w:t>
        <w:br/>
        <w:br/>
        <w:t>Tu dedicación, perseverancia y talento han sido evidentes a lo largo de tu carrera y es muy gratificante verte alcanzar metas importantes. No puedo evitar sentirme orgulloso/a de ti y emocionado/a por todo lo que has logrado hasta ahora.</w:t>
        <w:br/>
        <w:br/>
        <w:t>No puedo dejar de mencionar el sacrificio y la ardua labor que has puesto en tu trabajo. Tu compromiso y determinación han sido cruciales para alcanzar esta meta y no hay duda de que este logro es un reflejo de tu dedicación y talento innato.</w:t>
        <w:br/>
        <w:br/>
        <w:t>Es importante reconocer el esfuerzo y el éxito de las personas que nos rodean, y estoy seguro/a de que este logro solo marca el comienzo de una serie de éxitos aún mayores. Tu persistencia y ambiciones te llevarán lejos en la vida y estoy ansioso/a por verte alcanzar nuevas alturas.</w:t>
        <w:br/>
        <w:br/>
        <w:t>Permíteme expresar mi más sincera felicitación por tus logros hasta ahora. Sé que este es solo el comienzo de muchos éxitos futuros y estoy emocionado/a por lo que depara el futuro para ti.</w:t>
        <w:br/>
        <w:br/>
        <w:t>Una vez más, te felicito por tus logros y te deseo todo lo mejor en tus futuros desafíos. ¡Sigue persiguiendo tus sueños y nunca dejes de creer en ti mismo/a!</w:t>
        <w:br/>
        <w:br/>
        <w:t>Con mis más cálidos deseos,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