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Felicitación por Obtención de Premio</w:t>
      </w:r>
    </w:p>
    <w:p>
      <w:r>
        <w:t>[Tu Nombre]</w:t>
        <w:br/>
        <w:t>[Tu Dirección]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con gran alegría y orgullo que te escribo esta carta para felicitarte por haber obtenido [nombre del premio]. Quiero expresar mi más sincera felicitación por este logro tan significativo.</w:t>
        <w:br/>
        <w:br/>
        <w:t>Tu dedicación, esfuerzo y talento han sido reconocidos con este premio, lo cual es un testimonio de tu excelente desempeño y habilidades en [área/especificar]. No cabe duda de que tu dedicación y compromiso han sido fundamentales para alcanzar esta meta.</w:t>
        <w:br/>
        <w:br/>
        <w:t>Este premio no solo reconoce tu trabajo arduo, sino que también resalta tu excelencia y habilidades sobresalientes en tu campo. Es una muestra de tu liderazgo y compromiso con la excelencia en tu profesión.</w:t>
        <w:br/>
        <w:br/>
        <w:t>Además, quiero expresar mi admiración por tu humildad y tu actitud positiva a lo largo de todo el proceso. Tu humildad demuestra que eres una persona verdaderamente excepcional, no solo en el ámbito profesional, sino también como ser humano.</w:t>
        <w:br/>
        <w:br/>
        <w:t>Espero que este premio te brinde la confianza y la motivación necesarias para seguir alcanzando nuevos logros en tu carrera y en tu vida personal. Estoy seguro/a de que este es solo el comienzo de muchos éxitos más.</w:t>
        <w:br/>
        <w:br/>
        <w:t>Una vez más, felicitaciones por este merecido premio. Te envío mis mejores deseos para el futuro y estoy seguro/a de que continuarás dejando tu huella y alcanzando todas tus metas.</w:t>
        <w:br/>
        <w:br/>
        <w:t>Con afecto y admiración,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