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Felicitación por Obtención de Certificación Profesional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[Teléfono del destinatario]</w:t>
        <w:br/>
        <w:t>[Correo electrónico del destinatario]</w:t>
        <w:br/>
        <w:br/>
        <w:t>Estimado [Nombre del destinatario],</w:t>
        <w:br/>
        <w:br/>
        <w:t>Es un placer para mí escribirte esta carta para expresarte mi más sincera felicitación por haber obtenido tu certificación profesional en [nombre de la certificación] recientemente. Me enorgullece ver todo el trabajo arduo y la dedicación que has puesto para alcanzar este logro significativo en tu carrera.</w:t>
        <w:br/>
        <w:br/>
        <w:t>Tu compromiso con el crecimiento profesional y tu dedicación para adquirir conocimientos y habilidades adicionales son verdaderamente admirables y dignos de elogio. Mediante la obtención de esta certificación, has demostrado tu competencia y experiencia en tu campo y has demostrado tu compromiso con la excelencia.</w:t>
        <w:br/>
        <w:br/>
        <w:t>Estoy seguro de que esta certificación abrirá nuevas oportunidades y te proporcionará un impulso adicional en tu carrera profesional. Tu calificación y conocimientos actualizados te destacarán entre tus colegas y empleadores potenciales, y te permitirán seguir creciendo y prosperando en tu industria.</w:t>
        <w:br/>
        <w:br/>
        <w:t>Quiero aprovechar esta oportunidad para reconocer todo el esfuerzo y sacrificio que has invertido para alcanzar esta importante meta. Tu perseverancia, dedicación y ética de trabajo han sido evidentes durante todo el proceso y estoy seguro de que estos atributos seguirán impulsándote hacia el éxito en el futuro.</w:t>
        <w:br/>
        <w:br/>
        <w:t>Es realmente un orgullo para mí ser testigo de tu éxito y ver cómo prosperas en tu carrera profesional. Recuerda que siempre contarás con mi apoyo y admiración en cada paso de tu camino.</w:t>
        <w:br/>
        <w:br/>
        <w:t>Una vez más, te felicito por esta destacada certificación profesional y te deseo mucho éxito en todos tus futuros proyectos y desafíos. Estoy seguro de que seguirás obteniendo logros y alcanzando metas más altas en tu carrera profesional.</w:t>
        <w:br/>
        <w:br/>
        <w:t>Con mis mejores deseos,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