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Felicitación por Logro Deportivo a Nivel Juvenil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 con gran satisfacción y orgullo que te escribo esta carta para felicitarte por tu reciente logro deportivo a nivel juvenil. Como [relación con el destinatario] y alguien que siempre ha admirado tu dedicación y pasión por [deporte], quiero expresarte mis más cálidas felicitaciones por este gran hito en tu carrera.</w:t>
        <w:br/>
        <w:br/>
        <w:t>Tu determinación, disciplina y perseverancia han sido ejemplares durante todo el proceso de entrenamiento y competencias. Tu compromiso con el deporte se ha visto reflejado en tus impresionantes actuaciones y resultados notables. Has demostrado una habilidad excepcional para [describir la habilidad o logro específico], lo cual es verdaderamente admirable.</w:t>
        <w:br/>
        <w:br/>
        <w:t>Tu éxito es el resultado de años de trabajo arduo, sacrificio y devoción a tu deporte. No solo has demostrado talento natural, sino que también has invertido incontables horas de entrenamiento y preparación. Tu dedicación y determinación han sido una inspiración para todos aquellos que te rodean.</w:t>
        <w:br/>
        <w:br/>
        <w:t>Este logro deportivo a nivel juvenil es solo el comienzo de lo que estoy seguro será una destacada carrera en el deporte. Continúa aprovechando tus habilidades y desarrollándote como atleta. Tu futuro es prometedor y estoy emocionado de seguir apoyándote en tus futuras metas y desafíos.</w:t>
        <w:br/>
        <w:br/>
        <w:t>En nombre de [nombre de la empresa, club deportivo o grupo de apoyo], me gustaría felicitarte nuevamente por este logro sobresaliente. Tu dedicación y talento te han llevado a alcanzar este hito y estoy seguro de que continuarás cosechando éxitos en el futuro.</w:t>
        <w:br/>
        <w:br/>
        <w:t>¡Felicitaciones nuevamente y que continúes destacando en el deporte!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