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Felicitación por Logro Académico de Estudiante</w:t>
      </w:r>
    </w:p>
    <w:p>
      <w:r>
        <w:t>[Nombre del remitente]</w:t>
        <w:br/>
        <w:t>[Dirección de remitente]</w:t>
        <w:br/>
        <w:t>[Ciudad, estado, código postal]</w:t>
        <w:br/>
        <w:t>[Teléfono de remitente]</w:t>
        <w:br/>
        <w:t>[Correo electrónico de remitente]</w:t>
        <w:br/>
        <w:t>[Fecha]</w:t>
        <w:br/>
        <w:br/>
        <w:t>[Nombre del receptor]</w:t>
        <w:br/>
        <w:t>[Dirección del receptor]</w:t>
        <w:br/>
        <w:t>[Ciudad, estado, código postal]</w:t>
        <w:br/>
        <w:br/>
        <w:t>Estimado/a [Nombre del receptor],</w:t>
        <w:br/>
        <w:br/>
        <w:t>Es un placer dirigirme a usted para felicitarle por su destacado logro académico. Me ha llegado la noticia de que ha sido reconocido/a por [mencionar el logro académico, por ejemplo: haber obtenido la calificación más alta en [nombre del examen o asignatura]].</w:t>
        <w:br/>
        <w:br/>
        <w:t>Al enterarme de tan excelente desempeño, no pude evitar sentirme orgulloso/a de sus logros y dedicación. El hecho de haber obtenido este reconocimiento demuestra el esfuerzo y la dedicación que ha invertido en sus estudios, y es un reflejo de su talento y perseverancia.</w:t>
        <w:br/>
        <w:br/>
        <w:t>Desde que le conocí, he sido testigo de su compromiso con la excelencia académica. Ha demostrado una capacidad innata para el aprendizaje y ha superado obstáculos con determinación y disciplina. Estoy seguro/a de que este logro no es más que el inicio de muchos otros éxitos que le esperan en su camino.</w:t>
        <w:br/>
        <w:br/>
        <w:t>No cabe duda de que su dedicación y compromiso con sus estudios le llevarán lejos en el ámbito académico y profesional. Estoy convencido/a de que este logro no solo será un motivo de celebración para usted, sino también un incentivo para seguir adelante y alcanzar nuevas metas.</w:t>
        <w:br/>
        <w:br/>
        <w:t>Le felicito una vez más por su destacado logro y le animo a continuar con su valioso esfuerzo y determinación. Confío en que seguirá cosechando éxitos en su futuro académico y personal.</w:t>
        <w:br/>
        <w:br/>
        <w:t>Le deseo lo mejor en todas sus futuras actividades y metas académicas. Permítame ofrecerle cualquier ayuda o apoyo que pueda necesitar en el futuro.</w:t>
        <w:br/>
        <w:br/>
        <w:t>Con admiración y gratitud,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