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Felicitacion por Graduacion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Es con gran alegría y satisfacción que escribo esta carta para felicitarte por tu graduación. Tu arduo trabajo, dedicación y perseverancia han dado como resultado este logro tan importante en tu vida.</w:t>
        <w:br/>
        <w:br/>
        <w:t>Tu determinación y enfoque para alcanzar tus metas académicas han sido ejemplares. Has demostrado un nivel de compromiso excepcional en tu proceso educativo, y estoy seguro/a de que esto es solo el comienzo de un futuro brillante para ti.</w:t>
        <w:br/>
        <w:br/>
        <w:t>Tu graduación es el resultado de años de esfuerzo y sacrificio, y estoy realmente orgulloso/a de todo lo que has logrado. Has demostrado ser una persona capaz de enfrentar desafíos, adaptarte a las circunstancias y trabajar duro para alcanzar tus sueños.</w:t>
        <w:br/>
        <w:br/>
        <w:t>No puedo dejar de mencionar el apoyo y la dedicación de tus padres y seres queridos, quienes también merecen un reconocimiento especial por su constante respaldo y amor incondicional.</w:t>
        <w:br/>
        <w:br/>
        <w:t>Ahora que has completado este importante capítulo de tu vida, te animo a seguir persiguiendo tus metas y aspiraciones. Estoy seguro/a de que seguirás cosechando éxitos en el futuro y que siempre encontrarás nuevas formas de desafiarte y superarte a ti mismo/a.</w:t>
        <w:br/>
        <w:br/>
        <w:t>Una vez más, recibe mis más sinceras felicitaciones por tu graduación. Que este logro sea el comienzo de un camino lleno de oportunidades y logros extraordinarios. Estoy emocionado/a de ver todas las cosas maravillosas que te esperan.</w:t>
        <w:br/>
        <w:br/>
        <w:t>Con mis mejores deseos,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