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Felicitación por Graduación Universitaria</w:t>
      </w:r>
    </w:p>
    <w:p>
      <w:r>
        <w:t>[Fecha]</w:t>
        <w:br/>
        <w:br/>
        <w:t>[Nombre del destinatario]</w:t>
        <w:br/>
        <w:t>[Dirección del destinatario]</w:t>
        <w:br/>
        <w:t>[Ciudad, Estado, Código Postal]</w:t>
        <w:br/>
        <w:br/>
        <w:t>Estimado/a [Nombre del destinatario],</w:t>
        <w:br/>
        <w:br/>
        <w:t>Es con gran orgullo y alegría que me dirijo a usted en esta ocasión para felicitarlo/a por su graduación universitaria. Este logro representa el resultado de años de arduo trabajo, dedicación y perseverancia, y estoy seguro/a de que se siente muy orgulloso/a de esta importante meta alcanzada.</w:t>
        <w:br/>
        <w:br/>
        <w:t>Desde el momento en que lo/a conocí, reconocí su gran determinación y capacidad para superar cualquier obstáculo que se le presentara. Sé que ha enfrentado numerosos desafíos a lo largo de su carrera universitaria, pero ha demostrado una increíble fortaleza y ha demostrado ser capaz de superar cualquier adversidad.</w:t>
        <w:br/>
        <w:br/>
        <w:t>Esta graduación es un hito significativo en su vida y marca el comienzo de un nuevo capítulo lleno de oportunidades y posibilidades. Estoy seguro/a de que sus logros académicos le abrirán muchas puertas y le proporcionarán una base sólida para alcanzar el éxito en su carrera profesional.</w:t>
        <w:br/>
        <w:br/>
        <w:t>Quiero destacar lo impresionante que es su dedicación al estudio y su enfoque en el crecimiento personal. Su pasión y compromiso con el aprendizaje son inspiradores para aquellos que lo rodean, y sé que tiene un futuro brillante por delante en el campo en el que ha elegido especializarse.</w:t>
        <w:br/>
        <w:br/>
        <w:t>En nombre de todos aquellos que lo/a conocemos y admiramos, quiero felicitarlo/a en este momento especial. Ha demostrado su capacidad para enfrentar desafíos, perseverar y alcanzar metas ambiciosas. Estoy seguro/a de que este es solo el comienzo de una carrera llena de éxitos y logros.</w:t>
        <w:br/>
        <w:br/>
        <w:t>Le deseo todo lo mejor en sus futuros proyectos y estoy emocionado/a de ver todo lo que logrará en su vida y carrera profesional. Felicidades nuevamente por su graduación universitaria, un logro que merece ser celebrado.</w:t>
        <w:br/>
        <w:br/>
        <w:t>Con mis mejores deseos,</w:t>
        <w:br/>
        <w:br/>
        <w:t>[Tu nombre]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