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Felicitación por Ascenso en la Empresa</w:t>
      </w:r>
    </w:p>
    <w:p>
      <w:r>
        <w:t>[Nombre del remitente]</w:t>
        <w:br/>
        <w:t>[Dirección]</w:t>
        <w:br/>
        <w:t>[Teléfono]</w:t>
        <w:br/>
        <w:t>[Correo electrónico]</w:t>
        <w:br/>
        <w:t>[Fecha]</w:t>
        <w:br/>
        <w:br/>
        <w:t>[Nombre del destinatario]</w:t>
        <w:br/>
        <w:t>[Cargo del destinatario]</w:t>
        <w:br/>
        <w:t>[Empresa]</w:t>
        <w:br/>
        <w:t>[Dirección]</w:t>
        <w:br/>
        <w:t>[Ciudad, Código Postal]</w:t>
        <w:br/>
        <w:br/>
        <w:t>Estimado/a [Nombre del destinatario],</w:t>
        <w:br/>
        <w:br/>
        <w:t>Me complace enormemente dirigirme a usted en esta ocasión para felicitarlo/a sinceramente por su merecido ascenso dentro de nuestra empresa. Ha sido un placer para mí ver cómo su arduo trabajo, dedicación y talento han sido reconocidos y recompensados.</w:t>
        <w:br/>
        <w:br/>
        <w:t>Durante el tiempo que hemos compartido en [nombre de la empresa], he sido testigo de su compromiso excepcional y de su capacidad para superar los desafíos profesionales. Su enfoque meticuloso en su trabajo, así como su habilidad para tomar decisiones estratégicas, lo/a han impulsado a alcanzar este logro significativo en su carrera.</w:t>
        <w:br/>
        <w:br/>
        <w:t>Su ascenso a [nuevo cargo] es un testimonio de su liderazgo destacado y de su habilidad para sobresalir en su campo profesional. Estoy seguro/a de que continuará demostrando su valía y liderazgo ejemplar en su nuevo rol, inspirando a sus compañeros de trabajo y guiando al equipo hacia el éxito.</w:t>
        <w:br/>
        <w:br/>
        <w:t>Le ruego acepte mis más sinceras felicitaciones por su promoción y por el reconocimiento que ha obtenido en nuestra empresa. Es un honor contar con profesionales talentosos como usted, cuyo trabajo duro y determinación contribuyen al crecimiento y éxito de nuestra organización.</w:t>
        <w:br/>
        <w:br/>
        <w:t>Le deseo lo mejor en su nuevo cargo y estoy seguro/a de que logrará grandes éxitos. Si hay algo en lo que pueda ayudarle durante esta transición, no dude en contactarme. Estoy seguro/a de que continuaremos viendo grandes cosas de su parte y espero seguir trabajando juntos en el futuro.</w:t>
        <w:br/>
        <w:br/>
        <w:t>Nuevamente, ¡felicitaciones por su ascenso! Estoy tremendamente orgulloso/a de usted y de sus logros.</w:t>
        <w:br/>
        <w:br/>
        <w:t>Atentamente,</w:t>
        <w:br/>
        <w:br/>
        <w:t>[Nombre del remitente]</w:t>
        <w:br/>
        <w:t>[Cargo del remitente]</w:t>
        <w:br/>
        <w:t>[Empresa]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