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Ascenso a Cargo Directivo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Estado]</w:t>
        <w:br/>
        <w:br/>
        <w:t>Estimado/a [Nombre del destinatario],</w:t>
        <w:br/>
        <w:br/>
        <w:t>Es con gran alegría y orgullo que me dirijo a usted en esta ocasión para felicitarlo por su merecido ascenso a un cargo directivo en [nombre de la empresa]. Es un logro extraordinario que refleja su dedicación, habilidades profesionales y liderazgo excepcionales.</w:t>
        <w:br/>
        <w:br/>
        <w:t>Desde que comenzó su carrera en [nombre de la empresa], he tenido la oportunidad de trabajar estrechamente con usted y he sido testigo de su compromiso hacia la excelencia y su capacidad para inspirar a su equipo. Su compromiso con la calidad, la innovación y el crecimiento continuo ha sido inspirador. Estoy convencido de que, con su capacidad de liderazgo y experiencia, desempeñará su nuevo cargo con la misma dedicación y éxito que ha demostrado hasta ahora.</w:t>
        <w:br/>
        <w:br/>
        <w:t>Su ascenso a un cargo directivo no solo es un logro personal significativo, sino también un testimonio del reconocimiento de su arduo trabajo por parte de [nombre de la empresa]. Estoy seguro de que bajo su liderazgo, el equipo a su cargo alcanzará nuevos niveles de éxito y desempeño sobresaliente.</w:t>
        <w:br/>
        <w:br/>
        <w:t>Quiero expresar mi más sincera admiración por su talento, profesionalismo y dedicación. No tengo dudas de que continuará siendo un modelo a seguir para sus compañeros de trabajo y que su ascenso inspirará a otros a alcanzar sus propios objetivos profesionales.</w:t>
        <w:br/>
        <w:br/>
        <w:t>Le deseo todo lo mejor en su nuevo puesto directivo y estoy seguro de que superará todas las expectativas. Este ascenso es un merecido reconocimiento de sus habilidades y competencias, y estoy seguro de que continuará cosechando éxitos en el futuro.</w:t>
        <w:br/>
        <w:br/>
        <w:t>Enhorabuena nuevamente por su ascenso y felicitaciones por todos los logros alcanzados hasta ahora. Estoy seguro de que seguirá haciendo grandes cosas en su carrera profesional.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