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Felicitación por Aniversario de Empresa</w:t>
      </w:r>
    </w:p>
    <w:p>
      <w:r>
        <w:t>[Nombre de la empresa]</w:t>
        <w:br/>
        <w:t>[Dirección de la empresa]</w:t>
        <w:br/>
        <w:t>[Teléfono de la empresa]</w:t>
        <w:br/>
        <w:t>[Fecha]</w:t>
        <w:br/>
        <w:br/>
        <w:t>Asunto: Felicitación por aniversario de empresa</w:t>
        <w:br/>
        <w:br/>
        <w:t>Estimado/a [Nombre del destinatario],</w:t>
        <w:br/>
        <w:br/>
        <w:t>Me dirijo a usted en nombre de todo el equipo de [Nombre de tu empresa] para felicitarles en este especial aniversario de su fundación. Queremos expresar nuestra más sincera alegría y reconocimiento por los [número de años] años de éxito y crecimiento en el sector.</w:t>
        <w:br/>
        <w:br/>
        <w:t>Es verdaderamente inspirador y admirable ver cómo han logrado mantenerse firmes en el mercado durante todo este tiempo, adaptándose a los cambios y desafíos que presenta la industria. Su dedicación, pasión y visión han sido fundamentales para alcanzar los logros alcanzados hasta ahora.</w:t>
        <w:br/>
        <w:br/>
        <w:t>Nos gustaría destacar especialmente su compromiso con la calidad y la excelencia en cada uno de sus productos/servicios, así como su enfoque en la satisfacción del cliente. Esto ha sido clave para fidelizar a sus clientes y ganar una reputación sólida en el sector.</w:t>
        <w:br/>
        <w:br/>
        <w:t>Además, no podemos dejar de mencionar el aporte que [Nombre de la empresa] ha hecho a la comunidad, a través de su compromiso social y su participación en diferentes iniciativas benéficas. Sin duda, su empresa es un ejemplo de responsabilidad social corporativa y de compromiso con el desarrollo sostenible.</w:t>
        <w:br/>
        <w:br/>
        <w:t>Por todo lo que han conseguido a lo largo de estos [número de años] años, deseamos expresar nuestro sincero agradecimiento y nuestra más cordial felicitación. Son un referente para nosotros y para muchas otras empresas, y esperamos que sigan cosechando éxitos en el futuro.</w:t>
        <w:br/>
        <w:br/>
        <w:t>Aprovechamos esta ocasión para reafirmar nuestra disposición a continuar colaborando juntos y a impulsar nuestros proyectos y metas comunes. Estamos seguros de que seguiremos fortaleciendo nuestra relación en beneficio de ambas partes.</w:t>
        <w:br/>
        <w:br/>
        <w:t>Nuevamente, reciban nuestras más sinceras felicitaciones en este aniversario tan especial y nuestros mejores deseos para el futuro.</w:t>
        <w:br/>
        <w:br/>
        <w:t>Atentamente,</w:t>
        <w:br/>
        <w:br/>
        <w:t>[Tu nombre]</w:t>
        <w:br/>
        <w:t>[Cargo]</w:t>
        <w:br/>
        <w:t>[Nombre de tu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