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Exposicion de Motivos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[Cargo del destinatario]</w:t>
        <w:br/>
        <w:t>[Nombre de la empresa]</w:t>
        <w:br/>
        <w:t>[Dirección de la empresa]</w:t>
        <w:br/>
        <w:t>[Ciudad, Código Postal]</w:t>
        <w:br/>
        <w:br/>
        <w:t>Estimado/a [Nombre del destinatario],</w:t>
        <w:br/>
        <w:br/>
        <w:t>Por medio de la presente, me dirijo a usted para exponer los motivos que me han llevado a tomar la decisión de [explicar la razón o situación].</w:t>
        <w:br/>
        <w:br/>
        <w:t>En primer lugar, me gustaría destacar que [detallar cualquier antecedente o situación relevante]. En este sentido, me he esforzado por cumplir con mis responsabilidades de manera diligente y profesional.</w:t>
        <w:br/>
        <w:br/>
        <w:t>No obstante, en los últimos meses, he experimentado una situación personal que me ha generado una carga emocional y física considerable, lo cual ha afectado mi desempeño laboral. A pesar de mis esfuerzos por mantener un alto nivel de rendimiento, he sentido que no he sido capaz de cumplir plenamente con las expectativas y metas establecidas.</w:t>
        <w:br/>
        <w:br/>
        <w:t>Además, considero importante mencionar también [añadir cualquier otro factor que haya influido en la situación]. Estas circunstancias externas han contribuido a mi malestar emocional y han afectado mi capacidad para concentrarme y mantener un desempeño óptimo en mi trabajo.</w:t>
        <w:br/>
        <w:br/>
        <w:t>Por todo lo mencionado anteriormente, he tomado la decisión de [explicar la acción que se tomará o que se desea que se tome]. Creo firmemente que esta es la mejor opción tanto para mí como para la empresa, dado que permitirá que ambas partes puedan avanzar de manera positiva y buscar alternativas que beneficien a ambas.</w:t>
        <w:br/>
        <w:br/>
        <w:t>Agradezco sinceramente su comprensión y consideración ante esta situación, así como la oportunidad que me ha brindado de expresar mis motivos. Estoy disponible para discutir este asunto en más detalle o para ofrecer cualquier información adicional que considere necesaria.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