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Entrega de Documentos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 un placer para mí hacerle entrega de los documentos correspondientes a [especificar tipo de documentos] según lo acordado. Adjunto a esta carta encontrará [lista de documentos adjuntos].</w:t>
        <w:br/>
        <w:br/>
        <w:t>Me complace confirmar que todos los documentos solicitados se encuentran en buen estado y completos. Como parte del proceso de entrega, he revisado cuidadosamente cada uno de los documentos para garantizar su exactitud y precisión.</w:t>
        <w:br/>
        <w:br/>
        <w:t>Además, me gustaría resaltar que he tomado todas las precauciones necesarias para asegurar la confidencialidad y seguridad de los documentos durante el proceso de entrega. Por favor, no dude en comunicarse conmigo si tiene alguna pregunta o inquietud adicional sobre los documentos o sobre el proceso de entrega.</w:t>
        <w:br/>
        <w:br/>
        <w:t>Agradezco su confianza y la oportunidad de haber podido brindarle estos documentos. Espero que los mismos sean de utilidad para usted o su organización. Si necesita alguna otra información o asistencia adicional, no dude en ponerse en contacto conmigo.</w:t>
        <w:br/>
        <w:br/>
        <w:t>Quedo a su disposición y agradezco de antemano su atención.</w:t>
        <w:br/>
        <w:br/>
        <w:t>Atentamente,</w:t>
        <w:br/>
        <w:br/>
        <w:t>[Nombre del remitente]</w:t>
        <w:br/>
        <w:t>[Título o cargo del remitente]</w:t>
        <w:br/>
        <w:t>[Empresa u organización del remitente]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