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Entrega de Documentos Word</w:t>
      </w:r>
    </w:p>
    <w:p>
      <w:r>
        <w:t>[Nombre y apellidos]</w:t>
        <w:br/>
        <w:t>[Dirección]</w:t>
        <w:br/>
        <w:t>[Ciudad, código postal]</w:t>
        <w:br/>
        <w:t>[Teléfono]</w:t>
        <w:br/>
        <w:t>[Fecha]</w:t>
        <w:br/>
        <w:br/>
        <w:t>[Nombre de la empresa]</w:t>
        <w:br/>
        <w:t>[Dirección]</w:t>
        <w:br/>
        <w:t>[Ciudad, código postal]</w:t>
        <w:br/>
        <w:br/>
        <w:t>Asunto: Carta de Entrega de Documentos</w:t>
        <w:br/>
        <w:br/>
        <w:t>Estimado/a [Nombre del destinatario],</w:t>
        <w:br/>
        <w:br/>
        <w:t>Por medio de la presente, me dirijo a usted con el propósito de entregar los documentos adjuntos correspondientes a [especificar el tipo de documentos]. La entrega de los mismos se realizó el día [fecha de entrega] en [lugar de entrega], en presencia del Sr./Sra. [nombre del testigo, opcional], quien fue designado para verificar el proceso de entrega.</w:t>
        <w:br/>
        <w:br/>
        <w:t>A continuación, detallo los documentos entregados:</w:t>
        <w:br/>
        <w:br/>
        <w:t>1. [Lista de documentos y sus descripciones]</w:t>
        <w:br/>
        <w:br/>
        <w:t>Deseo destacar que todos los documentos mencionados anteriormente se encuentran en perfecto estado y fueron revisados cuidadosamente antes de su entrega. Además, certifico que no se ha realizado ninguna alteración o modificación en los mismos desde su creación.</w:t>
        <w:br/>
        <w:br/>
        <w:t>Agradezco su colaboración en este proceso de entrega y le ruego que firme de recibido en la sección correspondiente a continuación. La firma de recibido constituye una evidencia de su conformidad con los documentos entregados y su aceptación de que los mismos se encuentran en buen estado.</w:t>
        <w:br/>
        <w:br/>
        <w:t>Sin otro particular, me despido quedando a su disposición para cualquier consulta o aclaración adicional.</w:t>
        <w:br/>
        <w:br/>
        <w:t>Atentamente,</w:t>
        <w:br/>
        <w:br/>
        <w:t>[Firma]</w:t>
        <w:br/>
        <w:br/>
        <w:t>[Nombre y apellidos]</w:t>
        <w:br/>
        <w:t>[Cargo]</w:t>
        <w:br/>
        <w:t>[Teléfono]</w:t>
        <w:br/>
        <w:br/>
        <w:t>_____________________________</w:t>
        <w:br/>
        <w:t>Firma de recibido:</w:t>
        <w:br/>
        <w:br/>
        <w:t>_____________________________</w:t>
        <w:br/>
        <w:t>Nombre:</w:t>
        <w:br/>
        <w:br/>
        <w:t>_____________________________</w:t>
        <w:br/>
        <w:t>Fecha de recepción: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