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Entrega de Documentos Solicitados</w:t>
      </w:r>
    </w:p>
    <w:p>
      <w:r>
        <w:t>[Nombre de la empresa]</w:t>
        <w:br/>
        <w:t>[Dirección de la empresa]</w:t>
        <w:br/>
        <w:t>[Ciudad, estado, código postal]</w:t>
        <w:br/>
        <w:t>[Teléfono de la empresa]</w:t>
        <w:br/>
        <w:t>[Correo electrónico de la empresa]</w:t>
        <w:br/>
        <w:t>[Fecha]</w:t>
        <w:br/>
        <w:br/>
        <w:t>[Nombre del destinatario]</w:t>
        <w:br/>
        <w:t>[Dirección del destinatario]</w:t>
        <w:br/>
        <w:t>[Ciudad, estado, código postal]</w:t>
        <w:br/>
        <w:br/>
        <w:t>Estimado/a [Nombre del destinatario],</w:t>
        <w:br/>
        <w:br/>
        <w:t>Es un placer poder informarle que los documentos solicitados por usted han sido recopilados y se encuentran listos para su entrega. A continuación, detallo los documentos incluidos:</w:t>
        <w:br/>
        <w:br/>
        <w:t>1. [Nombre del documento 1]</w:t>
        <w:br/>
        <w:t xml:space="preserve">   [Breve descripción del contenido del documento 1]</w:t>
        <w:br/>
        <w:br/>
        <w:t>2. [Nombre del documento 2]</w:t>
        <w:br/>
        <w:t xml:space="preserve">   [Breve descripción del contenido del documento 2]</w:t>
        <w:br/>
        <w:br/>
        <w:t>3. [Nombre del documento 3]</w:t>
        <w:br/>
        <w:t xml:space="preserve">   [Breve descripción del contenido del documento 3]</w:t>
        <w:br/>
        <w:br/>
        <w:t>Hemos revisado minuciosamente los documentos para asegurarnos de que estén completos y cumplan con todos los requisitos solicitados. Si tiene alguna pregunta o requiere cualquier aclaración adicional, no dude en ponerse en contacto con nosotros. Estaremos encantados de ayudarle en todo lo que necesite.</w:t>
        <w:br/>
        <w:br/>
        <w:t>Para recibir los documentos, puede acudir a nuestras oficinas [indique la dirección y horarios de atención], o si lo prefiere, podemos organizar su envío a la dirección proporcionada anteriormente. Por favor, háganos saber su preferencia para que podamos proceder de acuerdo a su conveniencia.</w:t>
        <w:br/>
        <w:br/>
        <w:t>Agradecemos su paciencia durante este proceso y esperamos que los documentos entregados satisfagan sus expectativas y cumplan con sus necesidades. Estamos a su disposición para cualquier otra gestión o asistencia que requiera.</w:t>
        <w:br/>
        <w:br/>
        <w:t>Sin más, nos despedimos, reiterando nuestro compromiso de brindarle un servicio de calidad.</w:t>
        <w:br/>
        <w:br/>
        <w:t>Atentamente,</w:t>
        <w:br/>
        <w:br/>
        <w:t>[Nombre del remitente]</w:t>
        <w:br/>
        <w:t>[Cargo en la empresa]</w:t>
        <w:br/>
        <w:t>[Nombre de la empresa]</w:t>
        <w:br/>
        <w:t>[Teléfono del remitente]</w:t>
        <w:br/>
        <w:t>[Correo electrónico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