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Disculpa a Un Cliente por Error en Factura</w:t>
      </w:r>
    </w:p>
    <w:p>
      <w:r>
        <w:t>[Nombre de la empresa]</w:t>
        <w:br/>
        <w:t>[Dirección de la empresa]</w:t>
        <w:br/>
        <w:t>[Ciudad, Estado, Código Postal]</w:t>
        <w:br/>
        <w:t>[Teléfono de la empresa]</w:t>
        <w:br/>
        <w:t>[Correo electrónico de la empresa]</w:t>
        <w:br/>
        <w:t>[Fecha]</w:t>
        <w:br/>
        <w:br/>
        <w:t>[Nombre del cliente]</w:t>
        <w:br/>
        <w:t>[Dirección del cliente]</w:t>
        <w:br/>
        <w:t>[Ciudad, Estado, Código Postal]</w:t>
        <w:br/>
        <w:br/>
        <w:t>Estimado(a) [Nombre del cliente],</w:t>
        <w:br/>
        <w:br/>
        <w:t xml:space="preserve">Nos dirigimos a usted para ofrecer nuestras más sinceras disculpas por el error cometido en la factura [número de factura] emitida el [fecha de emisión] por sus compras/recibos de servicios correspondientes al período [período]. </w:t>
        <w:br/>
        <w:br/>
        <w:t xml:space="preserve">Reconocemos que hemos cometido un error en el cálculo de los montos y conceptos facturados, lo cual resultó en un importe impreciso y no reflejó adecuadamente los productos/servicios que ha adquirido/recibido. </w:t>
        <w:br/>
        <w:br/>
        <w:t>Queremos asegurarle que nuestras intenciones siempre son brindarle un servicio de calidad y satisfacción, y por ello, hemos tomado medidas inmediatas para rectificar el error y asegurarnos de que no vuelva a ocurrir en el futuro.</w:t>
        <w:br/>
        <w:br/>
        <w:t>A continuación, detallamos las correcciones realizadas en la nueva factura adjunta:</w:t>
        <w:br/>
        <w:br/>
        <w:t>- Descripción del producto/servicio: [descripción]</w:t>
        <w:br/>
        <w:t>- Cantidad: [cantidad]</w:t>
        <w:br/>
        <w:t>- Precio unitario: [precio unitario]</w:t>
        <w:br/>
        <w:t>- Importe total: [importe total]</w:t>
        <w:br/>
        <w:br/>
        <w:t>Si tiene alguna pregunta adicional o necesita aclaración sobre los cambios realizados, no dude en ponerse en contacto con nuestro equipo de atención al cliente. Estaremos encantados de atender cualquier consulta que pueda surgir.</w:t>
        <w:br/>
        <w:br/>
        <w:t>Nuevamente, lamentamos profundamente el inconveniente causado y agradecemos su comprensión y paciencia. Valoramos su relación con nuestra empresa y haremos todo lo posible para seguir brindándole un servicio de calidad en el futuro.</w:t>
        <w:br/>
        <w:br/>
        <w:t>Atentamente,</w:t>
        <w:br/>
        <w:br/>
        <w:t>[Nombre y cargo del remitente]</w:t>
        <w:br/>
        <w:t>[Nombre de la empresa]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