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Disculpa a Proveedores por Error en Factura</w:t>
      </w:r>
    </w:p>
    <w:p>
      <w:r>
        <w:t>[Nombre de la empresa]</w:t>
        <w:br/>
        <w:t>[Dirección de la empresa]</w:t>
        <w:br/>
        <w:t>[Ciudad, país]</w:t>
        <w:br/>
        <w:t>[Teléfono de la empresa]</w:t>
        <w:br/>
        <w:t>[Correo electrónico de la empresa]</w:t>
        <w:br/>
        <w:t>[Fecha]</w:t>
        <w:br/>
        <w:br/>
        <w:t>[Nombre del proveedor]</w:t>
        <w:br/>
        <w:t>[Dirección del proveedor]</w:t>
        <w:br/>
        <w:t>[Ciudad, país]</w:t>
        <w:br/>
        <w:br/>
        <w:t>Estimado/a [nombre del proveedor],</w:t>
        <w:br/>
        <w:br/>
        <w:t>Espero que esta carta le encuentre bien. Me dirijo a usted en representación de [nombre de la empresa] para ofrecerle nuestras más sinceras disculpas por el error cometido en la factura número [número de factura] correspondiente al pedido realizado el [fecha del pedido].</w:t>
        <w:br/>
        <w:br/>
        <w:t>Entendemos que nuestra responsabilidad es emitir facturas precisas y en tiempo oportuno. Lamentamos profundamente los inconvenientes y cualquier perjuicio que este error haya podido causarle a su empresa. Queremos asegurarle que estamos tomando medidas inmediatas para corregir este error y evitar que vuelva a ocurrir en el futuro.</w:t>
        <w:br/>
        <w:br/>
        <w:t>Hemos identificado que el error se produjo debido a [explicar brevemente la causa del error, por ejemplo, un error de cálculo o una inconsistencia en los datos]. Agradecemos su paciencia mientras rectificamos esta situación.</w:t>
        <w:br/>
        <w:br/>
        <w:t>[Detallar las acciones que se están tomando para corregir el error, como la emisión de una nueva factura con la información correcta o la compensación por el monto incorrecto cobrado].</w:t>
        <w:br/>
        <w:br/>
        <w:t>Como muestra de nuestro compromiso con su satisfacción y con mantener una relación de confianza, hemos tomado medidas para evitar errores similares en el futuro. Estamos revisando y mejorando nuestros procesos internos, capacitando a nuestro equipo de facturación y estableciendo controles adicionales para garantizar la precisión y calidad de nuestra documentación.</w:t>
        <w:br/>
        <w:br/>
        <w:t>Una vez más, lamentamos sinceramente este incidente y le rogamos que acepte nuestras disculpas más sinceras. Apreciamos su continuo apoyo y esperamos mantener una relación comercial sólida y mutuamente beneficiosa en el futuro.</w:t>
        <w:br/>
        <w:br/>
        <w:t>Si tiene alguna pregunta o inquietud adicional, no dude en ponerse en contacto con nuestro departamento de atención al cliente al [número de teléfono] o por correo electrónico a [dirección de correo electrónico].</w:t>
        <w:br/>
        <w:br/>
        <w:t>Agradecemos su comprensión y quedamos a su disposición para cualquier aclaración adicional que pueda necesitar.</w:t>
        <w:br/>
        <w:br/>
        <w:t>Atentamente,</w:t>
        <w:br/>
        <w:br/>
        <w:t>[Firma]</w:t>
        <w:br/>
        <w:t>[Nombre del remitente]</w:t>
        <w:br/>
        <w:t>[Cargo en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