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Carta de Disculpa a Proveedores por Demora en Pago</w:t>
      </w:r>
    </w:p>
    <w:p>
      <w:r>
        <w:t>Estimado proveedor,</w:t>
        <w:br/>
        <w:br/>
        <w:t>Espero que esta carta le encuentre bien. Me dirijo a usted para ofrecerle mis más sinceras disculpas por el retraso en el pago de la factura correspondiente al pedido número XX.</w:t>
        <w:br/>
        <w:br/>
        <w:t>Lamentablemente, hemos experimentado algunas dificultades financieras inesperadas que nos han impedido cumplir con nuestros pagos en el plazo acordado. Reconocemos que esto ha causado inconvenientes y preocupaciones para su empresa, y por ello, deseamos expresar nuestras más sinceras disculpas.</w:t>
        <w:br/>
        <w:br/>
        <w:t>Quiero asegurarle que estamos trabajando diligentemente para resolver esta situación de manera rápida y eficiente. Entendemos la importancia de mantener una buena relación comercial y nos comprometemos a honrar nuestras obligaciones financieras con ustedes.</w:t>
        <w:br/>
        <w:br/>
        <w:t>Esperamos poder contar con su comprensión y paciencia en este difícil momento. Estamos haciendo todo lo posible para obtener los fondos necesarios y efectuar el pago pendiente lo antes posible.</w:t>
        <w:br/>
        <w:br/>
        <w:t>Agradecemos su colaboración continuada y esperamos poder continuar trabajando juntos en el futuro. Si necesita alguna aclaración adicional o tiene alguna preocupación, no dude en ponerse en contacto conmigo directamente.</w:t>
        <w:br/>
        <w:br/>
        <w:t>Nuevamente, le ofrezco mis disculpas más sinceras por este retraso en el pago y me comprometo a resolver esta situación lo más rápidamente posible.</w:t>
        <w:br/>
        <w:br/>
        <w:t>Atentamente,</w:t>
        <w:br/>
        <w:br/>
        <w:t>[Tu nombre]</w:t>
        <w:br/>
        <w:br/>
        <w:t>[Tu cargo]</w:t>
        <w:br/>
        <w:br/>
        <w:t>[Tu empresa]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