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Disculpa a Cliente por Malentendido en Proceso de Compra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cliente]</w:t>
        <w:br/>
        <w:t>[Dirección del cliente]</w:t>
        <w:br/>
        <w:t>[Ciudad, Estado, Código Postal]</w:t>
        <w:br/>
        <w:br/>
        <w:t>Estimado/a [Nombre del cliente],</w:t>
        <w:br/>
        <w:br/>
        <w:t>Espero que esta carta encuentre a usted y a su familia en buen estado de salud y con ánimo en estos tiempos difíciles.</w:t>
        <w:br/>
        <w:br/>
        <w:t>Me dirijo a usted en representación de [nombre de la empresa], con el fin de ofrecer nuestras más sinceras disculpas por el malentendido que ocurrió durante su proceso de compra reciente con nosotros.</w:t>
        <w:br/>
        <w:br/>
        <w:t>Nos hemos enterado de que ha habido una confusión relacionada con su pedido y el servicio que recibió no cumplió con sus expectativas. Nos gustaría disculparnos por cualquier inconveniente o malestar que esto pueda haber causado.</w:t>
        <w:br/>
        <w:br/>
        <w:t>Entendemos lo importante que es para nuestros clientes recibir un servicio de calidad y estamos comprometidos en asegurarnos de que situaciones como esta no vuelvan a ocurrir. Hemos revisado internamente los procedimientos para identificar cómo se produjo el malentendido y hemos tomado medidas correctivas para garantizar que no se repita en el futuro.</w:t>
        <w:br/>
        <w:br/>
        <w:t>Nos gustaría ofrecerle una compensación por el inconveniente que ha sufrido. [Agregar detalles de la compensación, como un reembolso, un descuento en su próxima compra o un artículo adicional con su próximo pedido]. Además, si tiene alguna pregunta o inquietud adicional, no dude en comunicarse con nosotros para que podamos resolverlo de manera rápida y satisfactoria para usted.</w:t>
        <w:br/>
        <w:br/>
        <w:t>Valoramos su negocio y le agradecemos sinceramente por su paciencia y comprensión en esta situación. Haremos todo lo posible para recuperar su confianza y asegurarnos de que tenga una experiencia positiva con nuestra empresa en el futuro.</w:t>
        <w:br/>
        <w:br/>
        <w:t>Nuevamente, lamento profundamente los inconvenientes que este malentendido pudo haberle causado y le agradezco su tiempo y consideración.</w:t>
        <w:br/>
        <w:br/>
        <w:t>Atentamente,</w:t>
        <w:br/>
        <w:br/>
        <w:t>[Nombre del representante de la empresa]</w:t>
        <w:br/>
        <w:t>[Cargo del representante de la empresa]</w:t>
        <w:br/>
        <w:t>[Nombre de la empresa]</w:t>
        <w:br/>
        <w:t>[Teléfono de contacto del representante]</w:t>
        <w:br/>
        <w:t>[Correo electrónico de contacto del representante]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