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Disculpa a Cliente por Errores en Servicio Posventa</w:t>
      </w:r>
    </w:p>
    <w:p>
      <w:r>
        <w:t>[Nombre del cliente]</w:t>
        <w:br/>
        <w:t>[Dirección del cliente]</w:t>
        <w:br/>
        <w:t>[Ciudad, código postal]</w:t>
        <w:br/>
        <w:t>[Fecha]</w:t>
        <w:br/>
        <w:br/>
        <w:t>[Nombre del cliente],</w:t>
        <w:br/>
        <w:t>[Título o cargo del cliente]</w:t>
        <w:br/>
        <w:t>[Nombre de la empresa del cliente]</w:t>
        <w:br/>
        <w:t>[Dirección de la empresa del cliente]</w:t>
        <w:br/>
        <w:t>[Ciudad, código postal]</w:t>
        <w:br/>
        <w:br/>
        <w:t>Estimado/a [Nombre del cliente],</w:t>
        <w:br/>
        <w:br/>
        <w:t>Me dirijo a usted con el fin de pedirle disculpas por los errores cometidos en nuestro servicio posventa. Lamentamos profundamente las molestias ocasionadas y nos gustaría expresarle nuestro arrepentimiento por cualquier inconveniente causado.</w:t>
        <w:br/>
        <w:br/>
        <w:t>Entendemos que nuestros errores han tenido un impacto negativo en su experiencia como cliente, y queremos asegurarle que estamos tomando medidas para corregir estos problemas y prevenir que vuelvan a ocurrir en el futuro.</w:t>
        <w:br/>
        <w:br/>
        <w:t>Reconocemos que hemos fallado en cumplir con sus expectativas y entendemos su frustración. Nos comprometemos a abordar los problemas específicos que ha experimentado y a tomar las medidas necesarias para garantizar su satisfacción.</w:t>
        <w:br/>
        <w:br/>
        <w:t>En primer lugar, hemos revisado internamente nuestro proceso de servicio posventa y estamos implementando cambios para mejorar la calidad de nuestros servicios y prevenir futuros errores. Asimismo, hemos reforzado la capacitación de nuestro personal para asegurar que estén debidamente preparados para brindar un servicio de alta calidad.</w:t>
        <w:br/>
        <w:br/>
        <w:t>Para compensarle por los inconvenientes causados, nos gustaría ofrecerle [una reducción en el precio de su próximo pedido/servicio, un descuento especial en su próxima compra, una devolución parcial o total del importe pagado, u otra forma de compensación]. Por favor, póngase en contacto con nuestro departamento de servicio al cliente para recibir más detalles y hacer efectiva esta compensación.</w:t>
        <w:br/>
        <w:br/>
        <w:t>Una vez más, lamentamos sinceramente los errores cometidos en nuestro servicio posventa y agradecemos su paciencia y comprensión. Estamos comprometidos en recuperar su confianza y en seguir siendo su proveedor de preferencia en el futuro. Valoramos su negocio y haremos todo lo posible para evitar que situaciones como esta se repitan.</w:t>
        <w:br/>
        <w:br/>
        <w:t>Si tiene alguna pregunta o desea discutir más a fondo este asunto, no dude en ponerse en contacto conmigo personalmente al [número de teléfono] o por correo electrónico a [dirección de correo electrónico].</w:t>
        <w:br/>
        <w:br/>
        <w:t>Agradecemos su atención y esperamos tener la oportunidad de servirle nuevamente en el futuro.</w:t>
        <w:br/>
        <w:br/>
        <w:t>Atentamente,</w:t>
        <w:br/>
        <w:br/>
        <w:t>[Nombre del remitente]</w:t>
        <w:br/>
        <w:t>[Título o cargo del remitente]</w:t>
        <w:br/>
        <w:t>[Nombre de la empresa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