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Disculpa a Cliente por Demora en Entrega de Producto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le encuentre bien. Me dirijo a usted para disculparme sinceramente por la demora en la entrega del producto que había ordenado. Entiendo completamente la importancia de recibir los productos a tiempo y lamento profundamente cualquier inconveniente que esto haya causado.</w:t>
        <w:br/>
        <w:br/>
        <w:t>Quiero asegurarle que hemos estado trabajando diligentemente para completar y entregar su pedido dentro de los plazos establecidos. Sin embargo, debido a circunstancias imprevistas, hemos enfrentado algunos retrasos en el proceso de manufactura y envío que están fuera de nuestro control. Aunque hemos tomado medidas para resolver estas situaciones, lamentablemente no hemos podido entregar su pedido en el plazo acordado.</w:t>
        <w:br/>
        <w:br/>
        <w:t>Le informo con satisfacción que su producto fue enviado ayer y debería llegar a su dirección en los próximos [número de días] días. Para compensarle por la demora y los inconvenientes ocasionados, hemos decidido asumir los gastos de envío y proporcionarle un descuento del [porcentaje] en su próximo pedido con nosotros como muestra de nuestro sincero arrepentimiento.</w:t>
        <w:br/>
        <w:br/>
        <w:t>Le ruego que acepte nuestras más sinceras disculpas por esta situación y le agradezco su paciencia y comprensión durante este tiempo. Nuestro objetivo principal es su satisfacción como cliente y trabajaremos arduamente para evitar que situaciones como esta se repitan en el futuro.</w:t>
        <w:br/>
        <w:br/>
        <w:t>Si tiene alguna pregunta adicional o necesita información adicional sobre su pedido, no dude en comunicarse con nuestro servicio de atención al cliente al [número de teléfono] o por correo electrónico a [dirección de correo electrónico]. Estaremos encantados de brindarle la asistencia necesaria.</w:t>
        <w:br/>
        <w:br/>
        <w:t>Una vez más, lamento profundamente cualquier inconveniente causado por la demora en la entrega y le agradezco su comprensión. Espero poder seguir contando con su confianza y preferencia en el futuro.</w:t>
        <w:br/>
        <w:br/>
        <w:t>Atentamente,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