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Despido por Necesidades de la Empresa</w:t>
      </w:r>
    </w:p>
    <w:p>
      <w:r>
        <w:t>[Nombre del destinatario]</w:t>
        <w:br/>
        <w:t>[Dirección]</w:t>
        <w:br/>
        <w:t>[Ciudad, Estado, Código Postal]</w:t>
        <w:br/>
        <w:br/>
        <w:t>[Fecha]</w:t>
        <w:br/>
        <w:br/>
        <w:t>[Nombre del empleado]</w:t>
        <w:br/>
        <w:t>[Dirección]</w:t>
        <w:br/>
        <w:t>[Ciudad, Estado, Código Postal]</w:t>
        <w:br/>
        <w:br/>
        <w:t>Estimado/a [nombre del empleado],</w:t>
        <w:br/>
        <w:br/>
        <w:t>Lamentamos informarle que, debido a necesidades operativas de la empresa, nos vemos en la obligación de terminar su relación laboral con [nombre de la empresa]. A partir de la fecha de esta carta, usted queda despedido de su puesto de trabajo como [cargo] en [nombre de la empresa].</w:t>
        <w:br/>
        <w:br/>
        <w:t>Dicha decisión ha sido tomada luego de un análisis exhaustivo de la situación financiera y operativa de la empresa, en el cual se ha evidenciado la necesidad de reducir nuestro personal en función de lograr una mayor eficiencia y sostenibilidad a largo plazo. Como resultado de este proceso, hemos determinado que su puesto de trabajo ya no es necesario y no podremos mantener su empleo.</w:t>
        <w:br/>
        <w:br/>
        <w:t xml:space="preserve">Le agradecemos sinceramente por su contribución a lo largo de su tiempo en [nombre de la empresa]. Sus habilidades y conocimientos han sido valiosos y apreciados, y su dedicación ha sido reconocida por todos nosotros. </w:t>
        <w:br/>
        <w:br/>
        <w:t>Entendemos que esta noticia puede ser inesperada y difícil de aceptar, pero queremos asegurarle que hemos considerado diferentes alternativas antes de llegar a esta decisión. Nos hemos esforzado por encontrar una solución que no implicara su despido, pero lamentablemente, no hemos logrado encontrar otras opciones viables.</w:t>
        <w:br/>
        <w:br/>
        <w:t>A partir de hoy, usted deberá proceder con los trámites correspondientes para finalizar su relación laboral con [nombre de la empresa]. Durante el periodo de [número de días] días, usted tendrá acceso a los beneficios y derechos establecidos por la ley y su contrato de trabajo, incluyendo el pago de la indemnización y cualquier otra compensación a la que tenga derecho.</w:t>
        <w:br/>
        <w:br/>
        <w:t>En los próximos días, el Departamento de Recursos Humanos se pondrá en contacto con usted para brindarle información adicional sobre los beneficios de salida y el proceso específico para la liquidación de su contrato de trabajo.</w:t>
        <w:br/>
        <w:br/>
        <w:t>Queremos destacar que estamos dispuestos a brindarle una carta de referencia que pueda ser de utilidad en futuras oportunidades laborales. Por favor, comuníquese con el Departamento de Recursos Humanos si desea solicitar esta referencia.</w:t>
        <w:br/>
        <w:br/>
        <w:t>Lamentamos nuevamente tener que tomar esta decisión y entendemos que esto puede generar preocupación e incertidumbre. Deseamos sinceramente lo mejor para usted en su futuro profesional y personal. Si hay algo en lo que podamos ayudarle durante esta transición, por favor no dude en comunicarse con nosotros.</w:t>
        <w:br/>
        <w:br/>
        <w:t>Atentamente,</w:t>
        <w:br/>
        <w:br/>
        <w:t>[Nombre del remitente]</w:t>
        <w:br/>
        <w:t>[Título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