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Despido Con Justa Causa</w:t>
      </w:r>
    </w:p>
    <w:p>
      <w:r>
        <w:t>[Nombre del empleado]</w:t>
        <w:br/>
        <w:t>[Dirección del empleado]</w:t>
        <w:br/>
        <w:t>[Ciudad, estado y código postal del empleado]</w:t>
        <w:br/>
        <w:t>[Fecha]</w:t>
        <w:br/>
        <w:br/>
        <w:t>[Nombre del empleado]</w:t>
        <w:br/>
        <w:t>[Dirección del empleado]</w:t>
        <w:br/>
        <w:t>[Ciudad, estado y código postal del empleado]</w:t>
        <w:br/>
        <w:br/>
        <w:t>Estimado/a [Nombre del empleado],</w:t>
        <w:br/>
        <w:br/>
        <w:t>Por medio de la presente carta, le informamos que su relación laboral con [Nombre de la empresa] ha sido terminada con justa causa a partir de la fecha [Fecha de terminación].</w:t>
        <w:br/>
        <w:br/>
        <w:t>Lamentamos tener que tomar esta decisión, pero hemos identificado una serie de acciones y comportamientos que constituyen una violación grave de las políticas y normas de la empresa. A continuación, se detallan las razones específicas por las cuales hemos tomado esta determinación:</w:t>
        <w:br/>
        <w:br/>
        <w:t>1. [Detallar el primer motivo del despido con justa causa]</w:t>
        <w:br/>
        <w:t>2. [Detallar el segundo motivo del despido con justa causa]</w:t>
        <w:br/>
        <w:t>3. [Detallar el tercer motivo del despido con justa causa]</w:t>
        <w:br/>
        <w:br/>
        <w:t>Hemos llevado a cabo una investigación interna exhaustiva sobre los incidentes mencionados, y hemos concluido que su comportamiento ha perjudicado seriamente la operación de la empresa y ha violado las expectativas razonables de conducta que se espera de todos los empleados.</w:t>
        <w:br/>
        <w:br/>
        <w:t>Como se indica en el contrato de trabajo que firmó con nuestra empresa, el cual incluye las políticas y normas de la empresa, cualquier violación grave puede resultar en la rescisión inmediata del contrato laboral. En su caso, se han presentado múltiples violaciones graves que nos han llevado a tomar la decisión de su despido con justa causa.</w:t>
        <w:br/>
        <w:br/>
        <w:t>De acuerdo con la legislación laboral vigente, se pone a su disposición un plazo de [Número de días] para hacerle llegar cualquier alegato o reclamación relacionada con esta decisión. Adicionalmente, se le informa que se le pagará la liquidación correspondiente a los días trabajados y las prestaciones legales correspondientes.</w:t>
        <w:br/>
        <w:br/>
        <w:t>Agradecemos los servicios prestados durante su tiempo en nuestra empresa, y lamentamos profundamente tener que tomar esta decisión. Le deseamos éxito en sus futuros emprendimientos.</w:t>
        <w:br/>
        <w:br/>
        <w:t>Atentamente,</w:t>
        <w:br/>
        <w:br/>
        <w:t>[Nombre del representante de la empresa]</w:t>
        <w:br/>
        <w:t>[Cargo del representante de la empresa]</w:t>
        <w:br/>
        <w:t>[Nombre de la empresa]</w:t>
        <w:br/>
        <w:t>[Dirección de la empresa]</w:t>
        <w:br/>
        <w:t>[Ciudad, estado y código postal de la empresa]</w:t>
        <w:br/>
        <w:t>[Teléfono de la empresa]</w:t>
        <w:br/>
        <w:t>[Correo electrónico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