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Despedida Y Agradecimiento a Clientes</w:t>
      </w:r>
    </w:p>
    <w:p>
      <w:r>
        <w:t>Estimado/a [nombre del cliente],</w:t>
        <w:br/>
        <w:br/>
        <w:t>Espero que este mensaje le encuentre bien. Le escribo para comunicarle que después de muchos años de servicio, he decidido cerrar nuestro negocio [nombre del negocio].</w:t>
        <w:br/>
        <w:br/>
        <w:t>No puedo expresar lo agradecido/a que estoy por su apoyo y confianza a lo largo de todos estos años. Ha sido un honor servirle y proporcionarle nuestros productos/servicios. Nuestra relación con usted ha sido invaluable y hemos aprendido mucho de su experiencia y comentarios. Quiero aprovechar esta oportunidad para expresar mi más sincero agradecimiento por su apoyo incondicional y su lealtad.</w:t>
        <w:br/>
        <w:br/>
        <w:t>Hemos trabajado arduamente para ofrecerle los mejores productos/servicios y siempre hemos tenido en mente su satisfacción. Nos enorgullece haber contribuido a su éxito y esperamos haber brindado un valor excepcional a su vida o negocio.</w:t>
        <w:br/>
        <w:br/>
        <w:t>Siempre recordaré con cariño los momentos que hemos compartido, así como también las lecciones y aprendizajes que hemos adquirido a través de nuestra relación. Aunque es difícil decir adiós, confío en que encontrará alternativas que satisfagan sus necesidades de manera igual o incluso mejor.</w:t>
        <w:br/>
        <w:br/>
        <w:t>En caso de que necesite información adicional sobre nuestros servicios o tenga alguna pregunta, no dude en ponerse en contacto conmigo. Estoy aquí para asistirle y garantizar una transición suave. Además, me gustaría ofrecerle cualquier recomendación o referencia adicional si es necesario.</w:t>
        <w:br/>
        <w:br/>
        <w:t>Una vez más, quiero agradecerle sinceramente por su apoyo y confianza. Ha sido un placer trabajar con usted y espero que nuestras vidas vuelvan a cruzarse en algún momento en el futuro. Le deseo a usted y a su negocio mucho éxito y prosperidad.</w:t>
        <w:br/>
        <w:br/>
        <w:t>Atentamente,</w:t>
        <w:br/>
        <w:br/>
        <w:t>[Tu nombre]</w:t>
        <w:br/>
        <w:t>[Tu puesto/empresa]</w:t>
        <w:br/>
        <w:t>[Datos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