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Heading1"/>
      </w:pPr>
      <w:r>
        <w:t>Modelo de Carta de Desistimiento en Word</w:t>
      </w:r>
    </w:p>
    <w:p>
      <w:r>
        <w:t>[Nombre del remitente]</w:t>
        <w:br/>
        <w:t>[Dirección del remitente]</w:t>
        <w:br/>
        <w:t>[Ciudad, estado, código postal]</w:t>
        <w:br/>
        <w:t>[Teléfono del remitente]</w:t>
        <w:br/>
        <w:t>[Correo electrónico del remitente]</w:t>
        <w:br/>
        <w:t>[Fecha]</w:t>
        <w:br/>
        <w:br/>
        <w:t>[Nombre del destinatario]</w:t>
        <w:br/>
        <w:t>[Dirección del destinatario]</w:t>
        <w:br/>
        <w:t>[Ciudad, estado, código postal]</w:t>
        <w:br/>
        <w:br/>
        <w:t>Asunto: Desistimiento de [nombre del producto/servicio]</w:t>
        <w:br/>
        <w:br/>
        <w:t>Estimado/a [nombre del destinatario],</w:t>
        <w:br/>
        <w:br/>
        <w:t>Espero que esta carta le encuentre bien. Me dirijo a usted en relación a la compra/contratación de [nombre del producto/servicio] realizado el [fecha de compra/contratación], bajo la referencia [número de referencia].</w:t>
        <w:br/>
        <w:br/>
        <w:t>Por medio de la presente, quiero informarle que he decidido desistir de la compra/contratación del mencionado [nombre del producto/servicio]. Después de una cuidadosa consideración y evaluación, he llegado a la conclusión de que esta decisión es la más adecuada para mis necesidades y circunstancias actuales.</w:t>
        <w:br/>
        <w:br/>
        <w:t>Agradezco su atención y comprensión con respecto a mi decisión de desistir del contrato de [nombre del producto/servicio]. Solicito que proceda con el reembolso correspondiente de la cantidad abonada por el mismo, la cual asciende a [monto del pago]. Por favor, indíqueme el procedimiento a seguir para llevar a cabo este reembolso lo más pronto posible.</w:t>
        <w:br/>
        <w:br/>
        <w:t>Además, le pido que tenga a bien confirmar por escrito la recepción de esta carta y su aceptación del desistimiento. También solicito su colaboración para proceder a la recogida/retorno del [nombre del producto] en la dirección [dirección para la recogida/retorno] y en el plazo máximo de [plazo para la recogida/retorno].</w:t>
        <w:br/>
        <w:br/>
        <w:t>Agradezco su atención y cooperación en este asunto y espero contar con su pronta respuesta. Si requiere cualquier información adicional, por favor no dude en ponerse en contacto conmigo mediante los datos de contacto proporcionados al inicio de esta carta.</w:t>
        <w:br/>
        <w:br/>
        <w:t>Sin más, le saluda atentamente,</w:t>
        <w:br/>
        <w:br/>
        <w:t>[Nombre del remitente]</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