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Desafiliación de Isapre</w:t>
      </w:r>
    </w:p>
    <w:p>
      <w:r>
        <w:t>[Su nombre]</w:t>
        <w:br/>
        <w:t>[Su dirección]</w:t>
        <w:br/>
        <w:t>[Ciudad, fecha]</w:t>
        <w:br/>
        <w:br/>
        <w:t>[Nombre de la Isapre]</w:t>
        <w:br/>
        <w:t>[Dirección de la Isapre]</w:t>
        <w:br/>
        <w:t>[Ciudad]</w:t>
        <w:br/>
        <w:br/>
        <w:t>Estimados señores,</w:t>
        <w:br/>
        <w:br/>
        <w:t>Por medio de la presente, me dirijo a ustedes para informarles mi decisión de desafiliarme de la Isapre [Nombre de la Isapre] a partir del [fecha deseada de desafiliación]. Dicha fecha coincide con la fecha de término de mi contrato con la Isapre.</w:t>
        <w:br/>
        <w:br/>
        <w:t>La razón principal de mi desafiliación se debe a [explicar los motivos por los cuales se desea desafiliar]. He evaluado cuidadosamente mi situación económica y de salud, y he llegado a la conclusión de que es en mi mejor interés buscar una alternativa que se ajuste más a mis necesidades y posibilidades.</w:t>
        <w:br/>
        <w:br/>
        <w:t>Solicito, por favor, que tomen nota de mi desafiliación y procedan a cancelar mi contrato de inmediato. Asimismo, les agradecería que me informaran sobre los procedimientos necesarios para llevar a cabo el trámite de desafiliación de forma adecuada, así como cualquier otro requisito que deba cumplir.</w:t>
        <w:br/>
        <w:br/>
        <w:t>Agradezco de antemano su atención y quedo a la espera de su pronta respuesta.</w:t>
        <w:br/>
        <w:br/>
        <w:t>Atentamente,</w:t>
        <w:br/>
        <w:br/>
        <w:t>[Su nombre]</w:t>
        <w:br/>
        <w:br/>
        <w:t>Adjunto: Copia de mi contrato actual con la Isapre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