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Desafiliacion al Sindicato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sindicato]</w:t>
        <w:br/>
        <w:t>[Dirección del sindicato]</w:t>
        <w:br/>
        <w:t>[Ciudad, estado, código postal]</w:t>
        <w:br/>
        <w:br/>
        <w:t>Asunto: Desafiliación al sindicato</w:t>
        <w:br/>
        <w:br/>
        <w:t>Estimados señores del sindicato,</w:t>
        <w:br/>
        <w:br/>
        <w:t>Espero que esta carta les encuentre bien. Por medio de la presente, les comunico mi decisión de desafiliarme al sindicato de [nombre del sindicato]. He tomado esta decisión después de una cuidadosa reflexión y consideración de mis intereses personales y profesionales.</w:t>
        <w:br/>
        <w:br/>
        <w:t>Agradezco profundamente el apoyo que el sindicato ha brindado durante el periodo en el que he sido miembro. Sin embargo, debido a cambios en mi situación laboral y personales, considero que es momento de tomar un camino diferente en mi carrera profesional.</w:t>
        <w:br/>
        <w:br/>
        <w:t>Por favor, tomen nota de mi deseo de desafiliación inmediata y procedan con la cancelación de mi membresía en el sindicato. Les agradecería que me confirmen por escrito la recepción de esta carta y la efectiva desafiliación.</w:t>
        <w:br/>
        <w:br/>
        <w:t>Además, les solicito que eliminen mi nombre de cualquier lista de miembros activos o potenciales, así como de cualquier otra base de datos o comunicación interna o externa del sindicato.</w:t>
        <w:br/>
        <w:br/>
        <w:t>Agradezco de antemano su atención a este asunto y les deseo el mayor de los éxitos en sus futuras actividades.</w:t>
        <w:br/>
        <w:br/>
        <w:t>Sin otro particular, me despido cordialmente.</w:t>
        <w:br/>
        <w:br/>
        <w:t>Atentamente,</w:t>
        <w:br/>
        <w:br/>
        <w:t>[Nombre completo]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