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Desafiliacion a un Partido Político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partido político]</w:t>
        <w:br/>
        <w:t>[Dirección del partido político]</w:t>
        <w:br/>
        <w:t>[Ciudad, Estado, Código Postal]</w:t>
        <w:br/>
        <w:br/>
        <w:t>Asunto: Desafiliación del partido político</w:t>
        <w:br/>
        <w:br/>
        <w:t>Estimados señores,</w:t>
        <w:br/>
        <w:br/>
        <w:t>Por medio de la presente, yo, [Nombre del remitente], quiero formalizar mi desafiliación del partido político [Nombre del partido político]. Razones personales y convicciones propias me han llevado a tomar esta decisión.</w:t>
        <w:br/>
        <w:br/>
        <w:t>Durante mi afiliación a [Nombre del partido político], he tenido la oportunidad de participar activamente en diversas actividades y eventos relacionados con la política. Sin embargo, después de una cuidadosa reflexión y análisis, he llegado a la conclusión de que ya no comparto plenamente los principios y objetivos de [Nombre del partido político].</w:t>
        <w:br/>
        <w:br/>
        <w:t>Agradezco sinceramente la oportunidad que me brindaron de formar parte de su partido y de contribuir a la causa política que representan. Sin embargo, siento que es momento de buscar nuevas direcciones y explorar otras opciones. Creo firmemente en la importancia de la diversidad de pensamiento y en la capacidad de cada individuo para tomar decisiones basadas en sus propias convicciones.</w:t>
        <w:br/>
        <w:br/>
        <w:t>En virtud de lo anteriormente expuesto, solicito formalmente mi desafiliación del partido político [Nombre del partido político]. Por favor, tomen nota de mi petición y asegúrense de que se realicen los trámites necesarios para actualizar los registros del partido.</w:t>
        <w:br/>
        <w:br/>
        <w:t>Agradeceré que me informen de cualquier requisito adicional o procedimiento que deba seguir para completar este proceso de desafiliación de manera efectiva.</w:t>
        <w:br/>
        <w:br/>
        <w:t>Sin otro particular, aprovecho la ocasión para enviarles un cordial saludo.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