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Denuncia por Bullying Escolar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[Nombre de la institución educativa]</w:t>
        <w:br/>
        <w:t>[Dirección de la institución educativa]</w:t>
        <w:br/>
        <w:t>[Teléfono de la institución educativa]</w:t>
        <w:br/>
        <w:br/>
        <w:t>Asunto: Denuncia por casos de bullying escolar en [nombre de la institución educativa]</w:t>
        <w:br/>
        <w:br/>
        <w:t>Estimado/a [nombre del destinatario],</w:t>
        <w:br/>
        <w:br/>
        <w:t>Espero que este mensaje le encuentre bien. Me dirijo a usted con el fin de presentar una denuncia formal por los recurrentes casos de bullying escolar que se están produciendo en [nombre de la institución educativa].</w:t>
        <w:br/>
        <w:br/>
        <w:t>Me preocupa profundamente el bienestar y la seguridad de los estudiantes dentro del ambiente educativo, por lo que considero necesario poner en su conocimiento los hechos que están ocurriendo. Durante los últimos meses, he sido testigo y he recibido información de diferentes casos de bullying que afectan a mi hijo/a [nombre del hijo/a], quien cursa [grado o nivel educativo] en esta institución.</w:t>
        <w:br/>
        <w:br/>
        <w:t>Detalladamente, los incidentes de bullying escolar que han ocurrido incluyen:</w:t>
        <w:br/>
        <w:br/>
        <w:t>1. [Descripción del primer incidente de bullying: fecha, lugar, quienes estuvieron involucrados, acciones tomadas por la víctima y por la institución educativa, consecuencias para la víctima].</w:t>
        <w:br/>
        <w:t>2. [Descripción del segundo incidente de bullying: fecha, lugar, quienes estuvieron involucrados, acciones tomadas por la víctima y por la institución educativa, consecuencias para la víctima].</w:t>
        <w:br/>
        <w:t>3. [Descripción del tercer incidente de bullying: fecha, lugar, quienes estuvieron involucrados, acciones tomadas por la víctima y por la institución educativa, consecuencias para la víctima].</w:t>
        <w:br/>
        <w:br/>
        <w:t>Es importante resaltar que, según las políticas y reglamentos de la institución educativa, el acoso escolar es totalmente inaceptable. Agradezco si toman las medidas necesarias para investigar y abordar de manera inmediata estos casos, brindando a mi hijo/a un ambiente seguro para su desarrollo académico y emocional.</w:t>
        <w:br/>
        <w:br/>
        <w:t>Solicito, por tanto, que se lleve a cabo una investigación exhaustiva sobre los casos mencionados y que se tomen las medidas disciplinarias correspondientes para los agresores involucrados. Asimismo, solicito que se implementen programas de prevención y concientización sobre el bullying escolar para asegurar que este tipo de conductas no se repita en el futuro.</w:t>
        <w:br/>
        <w:br/>
        <w:t>Adjunto a esta carta, encuentran una lista detallada de los casos de bullying ocurridos, así como cualquier evidencia fotográfica o documental que pueda ser relevante para la investigación.</w:t>
        <w:br/>
        <w:br/>
        <w:t>Agradezco de antemano su atención y pronta respuesta a esta denuncia. Estoy a su disposición para brindar cualquier información adicional que sea necesaria para aclarar los hechos denunciados. Quedo a la espera de sus acciones y medidas para solucionar esta situación lo más pronto posible.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