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Compromiso de Pago por Deuda</w:t>
      </w:r>
    </w:p>
    <w:p>
      <w:r>
        <w:t>[Nombre del Deudor]</w:t>
        <w:br/>
        <w:t>[Dirección del Deudor]</w:t>
        <w:br/>
        <w:t>[Ciudad, Código Postal]</w:t>
        <w:br/>
        <w:br/>
        <w:t>[Fecha]</w:t>
        <w:br/>
        <w:br/>
        <w:t>[Nombre del Acreedor]</w:t>
        <w:br/>
        <w:t>[Dirección del Acreedor]</w:t>
        <w:br/>
        <w:t>[Ciudad, Código Postal]</w:t>
        <w:br/>
        <w:br/>
        <w:t>Estimado/a [Nombre del Acreedor],</w:t>
        <w:br/>
        <w:br/>
        <w:t>Mediante la presente carta, quiero formalizar mi compromiso de pago por la deuda que tengo con [Nombre del Acreedor]. Reconozco y acepto que actualmente tengo una deuda pendiente de [Monto de la Deuda].</w:t>
        <w:br/>
        <w:br/>
        <w:t>Me comprometo a realizar los pagos de acuerdo con el siguiente plan:</w:t>
        <w:br/>
        <w:br/>
        <w:t>1. Fecha de inicio del plan de pago: [Fecha de Inicio]</w:t>
        <w:br/>
        <w:br/>
        <w:t>2. Monto total de la deuda: [Monto Total de la Deuda]</w:t>
        <w:br/>
        <w:br/>
        <w:t>3. Plazo del plan de pago: [Cantidad de Cuotas o Duración del Plan de Pago]</w:t>
        <w:br/>
        <w:br/>
        <w:t>4. Monto de cada cuota: [Monto de Cada Cuota]</w:t>
        <w:br/>
        <w:br/>
        <w:t>5. Fecha de vencimiento de cada cuota: [Fecha de Vencimiento de Cada Cuota]</w:t>
        <w:br/>
        <w:br/>
        <w:t>6. Forma de pago: [Mencionar si se realizará a través de transferencia bancaria, cheque o efectivo]</w:t>
        <w:br/>
        <w:br/>
        <w:t>7. Cuenta bancaria para transferencias: [Número de Cuenta Bancaria]</w:t>
        <w:br/>
        <w:br/>
        <w:t>8. Persona de contacto en caso de dudas o consultas sobre los pagos: [Nombre de la Persona de Contacto y Teléfono de Contacto]</w:t>
        <w:br/>
        <w:br/>
        <w:t>Entiendo que es de suma importancia cumplir con los pagos acordados y que cualquier incumplimiento puede resultar en acciones legales por parte de [Nombre del Acreedor]. Por lo tanto, me comprometo a realizar los pagos de manera puntual y sin ningún retraso.</w:t>
        <w:br/>
        <w:br/>
        <w:t>También comprendo que, en caso de tener dificultades para cumplir con los pagos según el plan establecido, debo informar de inmediato a [Nombre del Acreedor] para evaluar la posibilidad de llegar a un nuevo acuerdo de pago.</w:t>
        <w:br/>
        <w:br/>
        <w:t>Agradezco la comprensión y la oportunidad de resolver esta deuda de manera negociada. Estoy ansioso/a por cumplir con mi compromiso y poner fin a esta situación.</w:t>
        <w:br/>
        <w:br/>
        <w:t>Sin otro particular, quedo a su disposición para cualquier aclaración que necesite.</w:t>
        <w:br/>
        <w:br/>
        <w:t>Atentamente,</w:t>
        <w:br/>
        <w:br/>
        <w:t>[Firma del Deudor]</w:t>
        <w:br/>
        <w:br/>
        <w:t>[Nombre del Deudor]</w:t>
        <w:br/>
        <w:br/>
        <w:t>[Cédula de Identidad o Documento de Identidad del Deudor]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