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Compromiso de Cumplimiento de Trabajo</w:t>
      </w:r>
    </w:p>
    <w:p>
      <w:r>
        <w:t>[Nombre del Empleado]</w:t>
        <w:br/>
        <w:t>[Dirección del Empleado]</w:t>
        <w:br/>
        <w:t>[Ciudad, Código Postal]</w:t>
        <w:br/>
        <w:t>[Fecha]</w:t>
        <w:br/>
        <w:br/>
        <w:t>[Nombre del Empleador]</w:t>
        <w:br/>
        <w:t>[Nombre de la Empresa]</w:t>
        <w:br/>
        <w:t>[Dirección de la Empresa]</w:t>
        <w:br/>
        <w:t>[Ciudad, Código Postal]</w:t>
        <w:br/>
        <w:br/>
        <w:t>Estimado [Nombre del Empleador],</w:t>
        <w:br/>
        <w:br/>
        <w:t>Por medio de la presente, me dirijo a usted para manifestar mi compromiso y cumplimiento con las responsabilidades y funciones de mi puesto de trabajo en [Nombre de la Empresa].</w:t>
        <w:br/>
        <w:br/>
        <w:t>Como empleado de la empresa, comprendo la importancia de desempeñar mis tareas de manera eficiente y efectiva, contribuyendo así al crecimiento y éxito de la organización. Por tanto, me comprometo a cumplir con lo siguiente:</w:t>
        <w:br/>
        <w:br/>
        <w:t>1. Cumpliré con mi horario de trabajo establecido y seré puntual en mi llegada y salida.</w:t>
        <w:br/>
        <w:t>2. Realizaré todas las tareas asignadas de forma diligente y profesional.</w:t>
        <w:br/>
        <w:t>3. Cumpliré con los estándares de calidad establecidos para mi puesto de trabajo.</w:t>
        <w:br/>
        <w:t>4. Respetaré las políticas y normas de la empresa y seguiré todas las instrucciones dadas por mis superiores.</w:t>
        <w:br/>
        <w:t>5. Mantendré la confidencialidad de toda la información y datos a los que tenga acceso durante el desempeño de mis funciones.</w:t>
        <w:br/>
        <w:t>6. Trabajaré en armonía con mis compañeros de trabajo, fomentando un ambiente de respeto, colaboración y cooperación.</w:t>
        <w:br/>
        <w:t>7. Participaré en las capacitaciones y programas de desarrollo profesional que me sean asignados.</w:t>
        <w:br/>
        <w:t>8. Mantendré una actitud positiva y proactiva en mi desempeño laboral.</w:t>
        <w:br/>
        <w:t>9. Informaré de manera oportuna sobre cualquier situación o problema que pueda afectar mi rendimiento o el de la organización.</w:t>
        <w:br/>
        <w:t>10. Cumpliré con todas las obligaciones legales y éticas relacionadas con el cargo que ocupo.</w:t>
        <w:br/>
        <w:br/>
        <w:t>Comprendo que cualquier incumplimiento de las responsabilidades mencionadas anteriormente podrá tener consecuencias negativas, incluyendo acciones disciplinarias o el fin de mi contrato de trabajo.</w:t>
        <w:br/>
        <w:br/>
        <w:t>Asimismo, agradezco la confianza depositada en mí como empleado de [Nombre de la Empresa] y me esforzaré por cumplir con estos compromisos de manera constante.</w:t>
        <w:br/>
        <w:br/>
        <w:t>Sin más, quedo a su disposición para cualquier aclaración o información adicional.</w:t>
        <w:br/>
        <w:br/>
        <w:t>Atentamente,</w:t>
        <w:br/>
        <w:br/>
        <w:t>[Firma del Empleado]</w:t>
        <w:br/>
        <w:t>[Nombre del Empleado]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