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Compromiso Laboral en Word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empleado]</w:t>
        <w:br/>
        <w:t>[Dirección del empleado]</w:t>
        <w:br/>
        <w:t>[Ciudad, Estado, Código Postal]</w:t>
        <w:br/>
        <w:br/>
        <w:t>Estimado [Nombre del empleado],</w:t>
        <w:br/>
        <w:br/>
        <w:t>Nos complace comunicarle que ha sido seleccionado para ocupar el cargo de [Nombre del cargo] en [Nombre de la empresa]. A continuación, presentamos los términos y condiciones de su empleo:</w:t>
        <w:br/>
        <w:br/>
        <w:t>Fecha de inicio del empleo: [Fecha de inicio]</w:t>
        <w:br/>
        <w:t>Horario de trabajo: [Horario de trabajo]</w:t>
        <w:br/>
        <w:t>Lugar de trabajo: [Dirección de la empresa]</w:t>
        <w:br/>
        <w:t>Salario mensual: [Monto del salario]</w:t>
        <w:br/>
        <w:t>Forma de pago: [Depósito bancario, cheque, otro]</w:t>
        <w:br/>
        <w:t>Tiempo de prueba: [Duración del período de prueba]</w:t>
        <w:br/>
        <w:br/>
        <w:t>En virtud de esto, le solicitamos que por favor revise detenidamente los términos y condiciones mencionados anteriormente. Al aceptar este empleo, usted acepta cumplir con todas las políticas y regulaciones de [Nombre de la empresa], manteniendo la confidencialidad de la información interna y acatando las instrucciones y decisiones de sus superiores.</w:t>
        <w:br/>
        <w:br/>
        <w:t>Asimismo, nos gustaría informarle que [Nombre de la empresa] se reserva el derecho de finalizar su contrato en caso de incumplimiento de sus deberes o políticas de la empresa, o en caso de problemas de desempeño. Sin embargo, también nos comprometemos a proporcionarle un ambiente de trabajo seguro y respetuoso, brindarle las herramientas y recursos necesarios para que realice sus funciones de manera efectiva, y apoyarlo en su desarrollo profesional.</w:t>
        <w:br/>
        <w:br/>
        <w:t>Como parte de su compromiso laboral, usted se compromete a:</w:t>
        <w:br/>
        <w:br/>
        <w:t>1. Cumplir con las políticas y regulaciones de la empresa.</w:t>
        <w:br/>
        <w:t>2. Mantener la confidencialidad de la información interna de la empresa.</w:t>
        <w:br/>
        <w:t>3. Asistir y participar de manera activa en las actividades de capacitación y desarrollo proporcionadas por la empresa.</w:t>
        <w:br/>
        <w:t>4. Mantener una conducta adecuada y respetuosa hacia sus compañeros de trabajo y superiores.</w:t>
        <w:br/>
        <w:t>5. Informar a su supervisor inmediato sobre cualquier problema o situación que pueda afectar su desempeño laboral.</w:t>
        <w:br/>
        <w:br/>
        <w:t>Por favor, confirme su aceptación de este empleo y los términos y condiciones establecidos anteriormente, firmando una copia de esta carta y devolviéndola a nuestras oficinas antes del [Fecha límite de confirmación].</w:t>
        <w:br/>
        <w:br/>
        <w:t>Su firma en esta carta representa su aceptación formal de los términos y condiciones establecidos para su empleo en [Nombre de la empresa].</w:t>
        <w:br/>
        <w:br/>
        <w:t>Le agradecemos su atención y nos alegra contar con usted como parte de nuestro equipo de trabajo.</w:t>
        <w:br/>
        <w:br/>
        <w:t>Atentamente,</w:t>
        <w:br/>
        <w:br/>
        <w:t>[Nombre del reclutador o del responsable del proceso de contratación]</w:t>
        <w:br/>
        <w:t>[Cargo en la empresa]</w:t>
        <w:br/>
        <w:t>[Nombre de la empresa]</w:t>
        <w:br/>
        <w:br/>
        <w:t>Aceptación:</w:t>
        <w:br/>
        <w:br/>
        <w:t>Yo, [Nombre del empleado], he leído y entendido los términos y condiciones establecidos en esta carta, y acepto cumplir con ellos durante mi empleo en [Nombre de la empresa].</w:t>
        <w:br/>
        <w:br/>
        <w:t>Firma: ________________________________</w:t>
        <w:br/>
        <w:t>Fecha: ________________________________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